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576"/>
      </w:tblGrid>
      <w:tr w:rsidR="00CC7EFB">
        <w:trPr>
          <w:jc w:val="center"/>
        </w:trPr>
        <w:tc>
          <w:tcPr>
            <w:tcW w:w="9576" w:type="dxa"/>
          </w:tcPr>
          <w:p w:rsidR="00CC7EFB" w:rsidRDefault="00CC7EFB">
            <w:pPr>
              <w:pStyle w:val="HeaderFirstPage"/>
              <w:pBdr>
                <w:bottom w:val="none" w:sz="0" w:space="0" w:color="auto"/>
              </w:pBdr>
              <w:rPr>
                <w:color w:val="9FB8CD" w:themeColor="accent2"/>
              </w:rPr>
            </w:pPr>
          </w:p>
        </w:tc>
      </w:tr>
    </w:tbl>
    <w:sdt>
      <w:sdtPr>
        <w:alias w:val="Resume Name"/>
        <w:tag w:val="Resume Name"/>
        <w:id w:val="703981219"/>
        <w:placeholder>
          <w:docPart w:val="8CB6499256C94C8394E4F8C6E3ED8C11"/>
        </w:placeholder>
        <w:docPartList>
          <w:docPartGallery w:val="Quick Parts"/>
          <w:docPartCategory w:val=" Resume Name"/>
        </w:docPartList>
      </w:sdtPr>
      <w:sdtContent>
        <w:p w:rsidR="00CC7EFB" w:rsidRDefault="00CC7EFB">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21"/>
            <w:gridCol w:w="10464"/>
          </w:tblGrid>
          <w:tr w:rsidR="00CC7EFB">
            <w:trPr>
              <w:jc w:val="center"/>
            </w:trPr>
            <w:tc>
              <w:tcPr>
                <w:tcW w:w="365" w:type="dxa"/>
                <w:shd w:val="clear" w:color="auto" w:fill="9FB8CD" w:themeFill="accent2"/>
              </w:tcPr>
              <w:p w:rsidR="00CC7EFB" w:rsidRDefault="00CC7EFB"/>
            </w:tc>
            <w:tc>
              <w:tcPr>
                <w:tcW w:w="9363" w:type="dxa"/>
                <w:tcMar>
                  <w:top w:w="360" w:type="dxa"/>
                  <w:left w:w="360" w:type="dxa"/>
                  <w:bottom w:w="360" w:type="dxa"/>
                  <w:right w:w="360" w:type="dxa"/>
                </w:tcMar>
              </w:tcPr>
              <w:p w:rsidR="00CC7EFB" w:rsidRDefault="009F3DA7" w:rsidP="005D7CF5">
                <w:pPr>
                  <w:pStyle w:val="PersonalName"/>
                  <w:jc w:val="center"/>
                </w:pPr>
                <w:r>
                  <w:rPr>
                    <w:color w:val="9FB8CD" w:themeColor="accent2"/>
                    <w:spacing w:val="10"/>
                  </w:rPr>
                  <w:sym w:font="Wingdings 3" w:char="F07D"/>
                </w:r>
                <w:sdt>
                  <w:sdtPr>
                    <w:id w:val="10979384"/>
                    <w:placeholder>
                      <w:docPart w:val="8DB7F8C2B19D4EB1AD3EEF2B223B1EDF"/>
                    </w:placeholder>
                    <w:dataBinding w:prefixMappings="xmlns:ns0='http://schemas.openxmlformats.org/package/2006/metadata/core-properties' xmlns:ns1='http://purl.org/dc/elements/1.1/'" w:xpath="/ns0:coreProperties[1]/ns1:creator[1]" w:storeItemID="{6C3C8BC8-F283-45AE-878A-BAB7291924A1}"/>
                    <w:text/>
                  </w:sdtPr>
                  <w:sdtContent>
                    <w:r w:rsidR="005D7CF5">
                      <w:rPr>
                        <w:lang w:val="en-CA"/>
                      </w:rPr>
                      <w:t>Daniel Kourjakian</w:t>
                    </w:r>
                  </w:sdtContent>
                </w:sdt>
              </w:p>
              <w:p w:rsidR="00CC7EFB" w:rsidRDefault="005D7CF5" w:rsidP="005D7CF5">
                <w:pPr>
                  <w:pStyle w:val="AddressText"/>
                </w:pPr>
                <w:r>
                  <w:t xml:space="preserve">Address: </w:t>
                </w:r>
                <w:proofErr w:type="spellStart"/>
                <w:r>
                  <w:t>Dbayeh</w:t>
                </w:r>
                <w:proofErr w:type="spellEnd"/>
                <w:r>
                  <w:t>, High Point</w:t>
                </w:r>
                <w:r w:rsidR="00BB7FD0">
                  <w:t>,</w:t>
                </w:r>
                <w:r>
                  <w:t xml:space="preserve"> Gemini 3-4</w:t>
                </w:r>
                <w:r w:rsidR="00BB7FD0">
                  <w:t>,</w:t>
                </w:r>
                <w:r>
                  <w:t xml:space="preserve"> 2</w:t>
                </w:r>
                <w:r w:rsidRPr="005D7CF5">
                  <w:rPr>
                    <w:vertAlign w:val="superscript"/>
                  </w:rPr>
                  <w:t>nd</w:t>
                </w:r>
                <w:r>
                  <w:t xml:space="preserve"> floor</w:t>
                </w:r>
              </w:p>
              <w:p w:rsidR="00CC7EFB" w:rsidRDefault="009F3DA7" w:rsidP="005D7CF5">
                <w:pPr>
                  <w:pStyle w:val="AddressText"/>
                </w:pPr>
                <w:r>
                  <w:t xml:space="preserve">Phone: </w:t>
                </w:r>
                <w:r w:rsidR="005D7CF5">
                  <w:t>00961-78-883489</w:t>
                </w:r>
              </w:p>
              <w:p w:rsidR="00CC7EFB" w:rsidRDefault="00E70A22" w:rsidP="005D7CF5">
                <w:pPr>
                  <w:pStyle w:val="AddressText"/>
                </w:pPr>
                <w:r>
                  <w:t>E-mail:</w:t>
                </w:r>
                <w:r w:rsidR="005D7CF5">
                  <w:t>danielkourjakian@gmail.com</w:t>
                </w:r>
                <w:r w:rsidR="00702FB0">
                  <w:br/>
                </w:r>
              </w:p>
              <w:tbl>
                <w:tblPr>
                  <w:tblStyle w:val="TableGrid"/>
                  <w:tblpPr w:leftFromText="180" w:rightFromText="180" w:vertAnchor="text" w:horzAnchor="margin" w:tblpY="173"/>
                  <w:tblW w:w="9728" w:type="dxa"/>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363"/>
                </w:tblGrid>
                <w:tr w:rsidR="00702FB0" w:rsidTr="00702FB0">
                  <w:trPr>
                    <w:trHeight w:val="8914"/>
                  </w:trPr>
                  <w:tc>
                    <w:tcPr>
                      <w:tcW w:w="365" w:type="dxa"/>
                      <w:shd w:val="clear" w:color="auto" w:fill="AAB0C7" w:themeFill="accent1" w:themeFillTint="99"/>
                    </w:tcPr>
                    <w:p w:rsidR="00702FB0" w:rsidRDefault="00702FB0" w:rsidP="005B503A"/>
                  </w:tc>
                  <w:tc>
                    <w:tcPr>
                      <w:tcW w:w="0" w:type="auto"/>
                      <w:tcMar>
                        <w:top w:w="360" w:type="dxa"/>
                        <w:left w:w="360" w:type="dxa"/>
                        <w:bottom w:w="360" w:type="dxa"/>
                        <w:right w:w="360" w:type="dxa"/>
                      </w:tcMar>
                    </w:tcPr>
                    <w:p w:rsidR="00702FB0" w:rsidRDefault="00702FB0" w:rsidP="005B503A">
                      <w:pPr>
                        <w:pStyle w:val="Section"/>
                      </w:pPr>
                      <w:r>
                        <w:t>Objectives</w:t>
                      </w:r>
                    </w:p>
                    <w:p w:rsidR="00702FB0" w:rsidRDefault="00702FB0" w:rsidP="005B503A">
                      <w:pPr>
                        <w:rPr>
                          <w:rFonts w:ascii="Verdana" w:hAnsi="Verdana" w:cstheme="majorBidi"/>
                        </w:rPr>
                      </w:pPr>
                      <w:r w:rsidRPr="00954164">
                        <w:rPr>
                          <w:rFonts w:ascii="Times New Roman" w:hAnsi="Times New Roman"/>
                          <w:sz w:val="24"/>
                          <w:szCs w:val="24"/>
                        </w:rPr>
                        <w:t>Seeking a challenging position in a professional organization that offers opportunities where my skills can be employed and developed</w:t>
                      </w:r>
                      <w:r>
                        <w:rPr>
                          <w:rFonts w:ascii="Verdana" w:hAnsi="Verdana" w:cstheme="majorBidi"/>
                        </w:rPr>
                        <w:t>.</w:t>
                      </w:r>
                    </w:p>
                    <w:p w:rsidR="00702FB0" w:rsidRDefault="00702FB0" w:rsidP="005B503A">
                      <w:pPr>
                        <w:rPr>
                          <w:rFonts w:asciiTheme="majorHAnsi" w:hAnsiTheme="majorHAnsi"/>
                          <w:b/>
                          <w:color w:val="9FB8CD" w:themeColor="accent2"/>
                          <w:sz w:val="24"/>
                        </w:rPr>
                      </w:pPr>
                    </w:p>
                    <w:p w:rsidR="00702FB0" w:rsidRDefault="00702FB0" w:rsidP="005B503A">
                      <w:pPr>
                        <w:rPr>
                          <w:rFonts w:ascii="Times New Roman" w:hAnsi="Times New Roman"/>
                          <w:b/>
                          <w:bCs/>
                          <w:sz w:val="28"/>
                          <w:szCs w:val="28"/>
                          <w:u w:val="single"/>
                        </w:rPr>
                      </w:pPr>
                      <w:r w:rsidRPr="00BB7FD0">
                        <w:rPr>
                          <w:rFonts w:asciiTheme="majorHAnsi" w:hAnsiTheme="majorHAnsi"/>
                          <w:b/>
                          <w:color w:val="9FB8CD" w:themeColor="accent2"/>
                          <w:sz w:val="24"/>
                        </w:rPr>
                        <w:t>Personal Information</w:t>
                      </w:r>
                    </w:p>
                    <w:p w:rsidR="00702FB0" w:rsidRDefault="00702FB0" w:rsidP="005B503A">
                      <w:pPr>
                        <w:rPr>
                          <w:rFonts w:asciiTheme="majorHAnsi" w:hAnsiTheme="majorHAnsi"/>
                          <w:b/>
                          <w:color w:val="9FB8CD" w:themeColor="accent2"/>
                          <w:sz w:val="24"/>
                        </w:rPr>
                      </w:pPr>
                      <w:r>
                        <w:rPr>
                          <w:rFonts w:ascii="Times New Roman" w:hAnsi="Times New Roman"/>
                          <w:sz w:val="24"/>
                          <w:szCs w:val="24"/>
                        </w:rPr>
                        <w:t>Marital status: Single</w:t>
                      </w:r>
                      <w:r>
                        <w:rPr>
                          <w:rFonts w:ascii="Times New Roman" w:hAnsi="Times New Roman"/>
                          <w:sz w:val="24"/>
                          <w:szCs w:val="24"/>
                        </w:rPr>
                        <w:br/>
                      </w:r>
                    </w:p>
                    <w:p w:rsidR="00702FB0" w:rsidRDefault="00702FB0" w:rsidP="005B503A">
                      <w:pPr>
                        <w:rPr>
                          <w:rFonts w:asciiTheme="majorHAnsi" w:hAnsiTheme="majorHAnsi"/>
                          <w:b/>
                          <w:color w:val="9FB8CD" w:themeColor="accent2"/>
                          <w:sz w:val="24"/>
                        </w:rPr>
                      </w:pPr>
                      <w:r w:rsidRPr="00954164">
                        <w:rPr>
                          <w:rFonts w:ascii="Times New Roman" w:hAnsi="Times New Roman"/>
                          <w:sz w:val="24"/>
                          <w:szCs w:val="24"/>
                        </w:rPr>
                        <w:t>Nationality: Lebanese</w:t>
                      </w:r>
                      <w:r>
                        <w:rPr>
                          <w:rFonts w:ascii="Times New Roman" w:hAnsi="Times New Roman"/>
                          <w:sz w:val="24"/>
                          <w:szCs w:val="24"/>
                        </w:rPr>
                        <w:tab/>
                      </w:r>
                    </w:p>
                    <w:p w:rsidR="00702FB0" w:rsidRPr="00BB7FD0" w:rsidRDefault="00702FB0" w:rsidP="005B503A">
                      <w:pPr>
                        <w:rPr>
                          <w:rFonts w:ascii="Times New Roman" w:hAnsi="Times New Roman"/>
                          <w:sz w:val="24"/>
                          <w:szCs w:val="24"/>
                        </w:rPr>
                      </w:pPr>
                      <w:r>
                        <w:rPr>
                          <w:rFonts w:ascii="Times New Roman" w:hAnsi="Times New Roman"/>
                          <w:sz w:val="24"/>
                          <w:szCs w:val="24"/>
                        </w:rPr>
                        <w:br/>
                      </w:r>
                      <w:r w:rsidRPr="00954164">
                        <w:rPr>
                          <w:rFonts w:ascii="Times New Roman" w:hAnsi="Times New Roman"/>
                          <w:sz w:val="24"/>
                          <w:szCs w:val="24"/>
                        </w:rPr>
                        <w:t>Born: 10 December 1994</w:t>
                      </w:r>
                      <w:r>
                        <w:rPr>
                          <w:rFonts w:ascii="Times New Roman" w:hAnsi="Times New Roman"/>
                          <w:sz w:val="24"/>
                          <w:szCs w:val="24"/>
                        </w:rPr>
                        <w:br/>
                      </w:r>
                    </w:p>
                    <w:p w:rsidR="00702FB0" w:rsidRPr="00BB7FD0" w:rsidRDefault="00702FB0" w:rsidP="005B503A">
                      <w:pPr>
                        <w:rPr>
                          <w:rFonts w:asciiTheme="majorHAnsi" w:hAnsiTheme="majorHAnsi"/>
                          <w:b/>
                          <w:color w:val="9FB8CD" w:themeColor="accent2"/>
                          <w:sz w:val="24"/>
                        </w:rPr>
                      </w:pPr>
                      <w:r w:rsidRPr="00954164">
                        <w:rPr>
                          <w:rFonts w:ascii="Times New Roman" w:hAnsi="Times New Roman"/>
                          <w:sz w:val="24"/>
                          <w:szCs w:val="24"/>
                        </w:rPr>
                        <w:t xml:space="preserve">Place of Birth: </w:t>
                      </w:r>
                      <w:proofErr w:type="spellStart"/>
                      <w:r w:rsidRPr="00954164">
                        <w:rPr>
                          <w:rFonts w:ascii="Times New Roman" w:hAnsi="Times New Roman"/>
                          <w:sz w:val="24"/>
                          <w:szCs w:val="24"/>
                        </w:rPr>
                        <w:t>Bourj</w:t>
                      </w:r>
                      <w:proofErr w:type="spellEnd"/>
                      <w:r w:rsidRPr="00954164">
                        <w:rPr>
                          <w:rFonts w:ascii="Times New Roman" w:hAnsi="Times New Roman"/>
                          <w:sz w:val="24"/>
                          <w:szCs w:val="24"/>
                        </w:rPr>
                        <w:t xml:space="preserve"> </w:t>
                      </w:r>
                      <w:proofErr w:type="spellStart"/>
                      <w:r w:rsidRPr="00954164">
                        <w:rPr>
                          <w:rFonts w:ascii="Times New Roman" w:hAnsi="Times New Roman"/>
                          <w:sz w:val="24"/>
                          <w:szCs w:val="24"/>
                        </w:rPr>
                        <w:t>Hammoud</w:t>
                      </w:r>
                      <w:proofErr w:type="spellEnd"/>
                      <w:r w:rsidRPr="00954164">
                        <w:rPr>
                          <w:rFonts w:ascii="Times New Roman" w:hAnsi="Times New Roman"/>
                          <w:sz w:val="24"/>
                          <w:szCs w:val="24"/>
                        </w:rPr>
                        <w:t>, Lebanon</w:t>
                      </w:r>
                    </w:p>
                    <w:p w:rsidR="00702FB0" w:rsidRDefault="00702FB0" w:rsidP="005B503A">
                      <w:pPr>
                        <w:pStyle w:val="SubsectionText"/>
                      </w:pPr>
                    </w:p>
                    <w:p w:rsidR="00702FB0" w:rsidRDefault="00702FB0" w:rsidP="005B503A">
                      <w:pPr>
                        <w:pStyle w:val="Section"/>
                      </w:pPr>
                      <w:r>
                        <w:t>Education</w:t>
                      </w:r>
                    </w:p>
                    <w:p w:rsidR="00702FB0" w:rsidRDefault="00E305F5" w:rsidP="005B503A">
                      <w:pPr>
                        <w:rPr>
                          <w:rFonts w:ascii="Times New Roman" w:hAnsi="Times New Roman"/>
                          <w:sz w:val="24"/>
                          <w:szCs w:val="24"/>
                        </w:rPr>
                      </w:pPr>
                      <w:r>
                        <w:t xml:space="preserve">BBA in </w:t>
                      </w:r>
                      <w:r w:rsidR="00702FB0" w:rsidRPr="00BB7FD0">
                        <w:t xml:space="preserve">Marketing and Advertising AUL </w:t>
                      </w:r>
                      <w:proofErr w:type="spellStart"/>
                      <w:r w:rsidR="00702FB0" w:rsidRPr="00BB7FD0">
                        <w:t>Dekwaneh</w:t>
                      </w:r>
                      <w:proofErr w:type="spellEnd"/>
                      <w:r w:rsidR="00702FB0" w:rsidRPr="00651851">
                        <w:rPr>
                          <w:rFonts w:ascii="Times New Roman" w:hAnsi="Times New Roman"/>
                          <w:b/>
                          <w:color w:val="727CA3" w:themeColor="accent1"/>
                          <w:sz w:val="24"/>
                          <w:szCs w:val="24"/>
                        </w:rPr>
                        <w:t>.</w:t>
                      </w:r>
                      <w:r w:rsidR="00702FB0">
                        <w:rPr>
                          <w:rFonts w:ascii="Times New Roman" w:hAnsi="Times New Roman"/>
                          <w:b/>
                          <w:color w:val="727CA3" w:themeColor="accent1"/>
                          <w:sz w:val="24"/>
                          <w:szCs w:val="24"/>
                        </w:rPr>
                        <w:t xml:space="preserve"> </w:t>
                      </w:r>
                      <w:r w:rsidR="00702FB0" w:rsidRPr="00651851">
                        <w:rPr>
                          <w:rFonts w:asciiTheme="majorHAnsi" w:hAnsiTheme="majorHAnsi"/>
                          <w:color w:val="727CA3" w:themeColor="accent1"/>
                          <w:sz w:val="18"/>
                        </w:rPr>
                        <w:t>(2016)</w:t>
                      </w:r>
                    </w:p>
                    <w:p w:rsidR="00702FB0" w:rsidRPr="005D7CF5" w:rsidRDefault="00702FB0" w:rsidP="005B503A"/>
                    <w:p w:rsidR="00702FB0" w:rsidRDefault="00702FB0" w:rsidP="005B503A">
                      <w:pPr>
                        <w:pStyle w:val="Subsection"/>
                      </w:pPr>
                      <w:r w:rsidRPr="00BB7FD0">
                        <w:rPr>
                          <w:rFonts w:asciiTheme="minorHAnsi" w:hAnsiTheme="minorHAnsi"/>
                          <w:b w:val="0"/>
                          <w:color w:val="000000" w:themeColor="text1"/>
                          <w:sz w:val="20"/>
                        </w:rPr>
                        <w:t xml:space="preserve">1st Year Biology at Lebanese </w:t>
                      </w:r>
                      <w:r w:rsidR="00342987">
                        <w:rPr>
                          <w:rFonts w:asciiTheme="minorHAnsi" w:hAnsiTheme="minorHAnsi"/>
                          <w:b w:val="0"/>
                          <w:color w:val="000000" w:themeColor="text1"/>
                          <w:sz w:val="20"/>
                        </w:rPr>
                        <w:t xml:space="preserve">University </w:t>
                      </w:r>
                      <w:proofErr w:type="spellStart"/>
                      <w:r w:rsidRPr="00BB7FD0">
                        <w:rPr>
                          <w:rFonts w:asciiTheme="minorHAnsi" w:hAnsiTheme="minorHAnsi"/>
                          <w:b w:val="0"/>
                          <w:color w:val="000000" w:themeColor="text1"/>
                          <w:sz w:val="20"/>
                        </w:rPr>
                        <w:t>Fanar</w:t>
                      </w:r>
                      <w:proofErr w:type="spellEnd"/>
                      <w:r w:rsidRPr="00BB7FD0">
                        <w:rPr>
                          <w:rFonts w:asciiTheme="minorHAnsi" w:hAnsiTheme="minorHAnsi"/>
                          <w:b w:val="0"/>
                          <w:color w:val="000000" w:themeColor="text1"/>
                          <w:sz w:val="20"/>
                        </w:rPr>
                        <w:t xml:space="preserve">. </w:t>
                      </w:r>
                      <w:r w:rsidRPr="00651851">
                        <w:rPr>
                          <w:b w:val="0"/>
                        </w:rPr>
                        <w:t>(2013)</w:t>
                      </w:r>
                      <w:r>
                        <w:rPr>
                          <w:rFonts w:ascii="Times New Roman" w:hAnsi="Times New Roman"/>
                          <w:sz w:val="24"/>
                          <w:szCs w:val="24"/>
                        </w:rPr>
                        <w:br/>
                      </w:r>
                      <w:r>
                        <w:rPr>
                          <w:rFonts w:ascii="Times New Roman" w:hAnsi="Times New Roman"/>
                          <w:sz w:val="24"/>
                          <w:szCs w:val="24"/>
                        </w:rPr>
                        <w:br/>
                      </w:r>
                      <w:r w:rsidRPr="00BB7FD0">
                        <w:rPr>
                          <w:rFonts w:asciiTheme="minorHAnsi" w:hAnsiTheme="minorHAnsi"/>
                          <w:b w:val="0"/>
                          <w:color w:val="000000" w:themeColor="text1"/>
                          <w:sz w:val="20"/>
                        </w:rPr>
                        <w:t>Lebanese baccalaureate in Life Science</w:t>
                      </w:r>
                      <w:r>
                        <w:rPr>
                          <w:rFonts w:asciiTheme="minorHAnsi" w:hAnsiTheme="minorHAnsi"/>
                          <w:b w:val="0"/>
                          <w:color w:val="000000" w:themeColor="text1"/>
                          <w:sz w:val="20"/>
                        </w:rPr>
                        <w:t>-</w:t>
                      </w:r>
                      <w:r w:rsidRPr="00BB7FD0">
                        <w:rPr>
                          <w:rFonts w:asciiTheme="minorHAnsi" w:hAnsiTheme="minorHAnsi"/>
                          <w:b w:val="0"/>
                          <w:color w:val="000000" w:themeColor="text1"/>
                          <w:sz w:val="20"/>
                        </w:rPr>
                        <w:t xml:space="preserve"> Providence School</w:t>
                      </w:r>
                      <w:r>
                        <w:t xml:space="preserve"> </w:t>
                      </w:r>
                      <w:r>
                        <w:rPr>
                          <w:rStyle w:val="SubsectionDateChar"/>
                        </w:rPr>
                        <w:t>(</w:t>
                      </w:r>
                      <w:r>
                        <w:rPr>
                          <w:b w:val="0"/>
                        </w:rPr>
                        <w:t>2012</w:t>
                      </w:r>
                      <w:r>
                        <w:rPr>
                          <w:rStyle w:val="SubsectionDateChar"/>
                        </w:rPr>
                        <w:t>)</w:t>
                      </w:r>
                    </w:p>
                    <w:p w:rsidR="00702FB0" w:rsidRDefault="00702FB0" w:rsidP="005B503A">
                      <w:pPr>
                        <w:pStyle w:val="ListBullet"/>
                        <w:numPr>
                          <w:ilvl w:val="0"/>
                          <w:numId w:val="0"/>
                        </w:numPr>
                        <w:ind w:left="360"/>
                      </w:pPr>
                    </w:p>
                    <w:p w:rsidR="00702FB0" w:rsidRDefault="00702FB0" w:rsidP="005B503A">
                      <w:pPr>
                        <w:pStyle w:val="Section"/>
                      </w:pPr>
                      <w:r>
                        <w:t>Experience</w:t>
                      </w:r>
                    </w:p>
                    <w:p w:rsidR="00702FB0" w:rsidRPr="00DB3652" w:rsidRDefault="00702FB0" w:rsidP="005B503A">
                      <w:pPr>
                        <w:pStyle w:val="SubsectionText"/>
                        <w:rPr>
                          <w:rFonts w:asciiTheme="majorHAnsi" w:hAnsiTheme="majorHAnsi"/>
                          <w:color w:val="727CA3" w:themeColor="accent1"/>
                          <w:sz w:val="18"/>
                        </w:rPr>
                      </w:pPr>
                      <w:r>
                        <w:rPr>
                          <w:rFonts w:ascii="Times New Roman" w:hAnsi="Times New Roman"/>
                          <w:color w:val="727CA3" w:themeColor="accent1"/>
                          <w:sz w:val="24"/>
                          <w:szCs w:val="24"/>
                        </w:rPr>
                        <w:t>Compliance Assistant-</w:t>
                      </w:r>
                      <w:r w:rsidR="00EC2B38">
                        <w:rPr>
                          <w:rFonts w:ascii="Times New Roman" w:hAnsi="Times New Roman"/>
                          <w:color w:val="727CA3" w:themeColor="accent1"/>
                          <w:sz w:val="24"/>
                          <w:szCs w:val="24"/>
                        </w:rPr>
                        <w:t xml:space="preserve"> </w:t>
                      </w:r>
                      <w:r>
                        <w:rPr>
                          <w:rFonts w:ascii="Times New Roman" w:hAnsi="Times New Roman"/>
                          <w:color w:val="727CA3" w:themeColor="accent1"/>
                          <w:sz w:val="24"/>
                          <w:szCs w:val="24"/>
                        </w:rPr>
                        <w:t xml:space="preserve">Audit Department </w:t>
                      </w:r>
                      <w:r w:rsidRPr="00EC2B38">
                        <w:rPr>
                          <w:rFonts w:asciiTheme="majorHAnsi" w:hAnsiTheme="majorHAnsi"/>
                          <w:color w:val="727CA3" w:themeColor="accent1"/>
                          <w:sz w:val="18"/>
                        </w:rPr>
                        <w:t>(December 2015-Present)</w:t>
                      </w:r>
                      <w:r w:rsidRPr="00EC2B38">
                        <w:rPr>
                          <w:rFonts w:asciiTheme="majorHAnsi" w:hAnsiTheme="majorHAnsi"/>
                          <w:color w:val="727CA3" w:themeColor="accent1"/>
                          <w:sz w:val="18"/>
                        </w:rPr>
                        <w:br/>
                      </w:r>
                      <w:r>
                        <w:rPr>
                          <w:rFonts w:ascii="Times New Roman" w:hAnsi="Times New Roman"/>
                          <w:color w:val="727CA3" w:themeColor="accent1"/>
                          <w:sz w:val="24"/>
                          <w:szCs w:val="24"/>
                        </w:rPr>
                        <w:t xml:space="preserve">   </w:t>
                      </w:r>
                      <w:r w:rsidRPr="00DB3652">
                        <w:rPr>
                          <w:rFonts w:asciiTheme="majorHAnsi" w:hAnsiTheme="majorHAnsi"/>
                          <w:color w:val="727CA3" w:themeColor="accent1"/>
                          <w:sz w:val="18"/>
                        </w:rPr>
                        <w:t>Acted</w:t>
                      </w:r>
                      <w:r>
                        <w:rPr>
                          <w:rFonts w:asciiTheme="majorHAnsi" w:hAnsiTheme="majorHAnsi"/>
                          <w:color w:val="727CA3" w:themeColor="accent1"/>
                          <w:sz w:val="18"/>
                        </w:rPr>
                        <w:t xml:space="preserve"> International NGO (</w:t>
                      </w:r>
                      <w:proofErr w:type="spellStart"/>
                      <w:r>
                        <w:rPr>
                          <w:rFonts w:asciiTheme="majorHAnsi" w:hAnsiTheme="majorHAnsi"/>
                          <w:color w:val="727CA3" w:themeColor="accent1"/>
                          <w:sz w:val="18"/>
                        </w:rPr>
                        <w:t>S</w:t>
                      </w:r>
                      <w:r w:rsidRPr="00DB3652">
                        <w:rPr>
                          <w:rFonts w:asciiTheme="majorHAnsi" w:hAnsiTheme="majorHAnsi"/>
                          <w:color w:val="727CA3" w:themeColor="accent1"/>
                          <w:sz w:val="18"/>
                        </w:rPr>
                        <w:t>odeco</w:t>
                      </w:r>
                      <w:proofErr w:type="spellEnd"/>
                      <w:r>
                        <w:rPr>
                          <w:rFonts w:asciiTheme="majorHAnsi" w:hAnsiTheme="majorHAnsi"/>
                          <w:color w:val="727CA3" w:themeColor="accent1"/>
                          <w:sz w:val="18"/>
                        </w:rPr>
                        <w:t>-Beirut</w:t>
                      </w:r>
                      <w:r w:rsidRPr="00DB3652">
                        <w:rPr>
                          <w:rFonts w:asciiTheme="majorHAnsi" w:hAnsiTheme="majorHAnsi"/>
                          <w:color w:val="727CA3" w:themeColor="accent1"/>
                          <w:sz w:val="18"/>
                        </w:rPr>
                        <w:t>)</w:t>
                      </w:r>
                    </w:p>
                    <w:p w:rsidR="00702FB0" w:rsidRPr="00BB7FD0" w:rsidRDefault="00702FB0" w:rsidP="005B503A">
                      <w:pPr>
                        <w:pStyle w:val="SubsectionText"/>
                      </w:pPr>
                      <w:r w:rsidRPr="00BB7FD0">
                        <w:t>-Compile and file all project related financial, logistics, administrative and program information in the designated project compliance folder.</w:t>
                      </w:r>
                    </w:p>
                    <w:p w:rsidR="00702FB0" w:rsidRPr="00BB7FD0" w:rsidRDefault="00702FB0" w:rsidP="005B503A">
                      <w:pPr>
                        <w:pStyle w:val="SubsectionText"/>
                      </w:pPr>
                      <w:r w:rsidRPr="00BB7FD0">
                        <w:t>-Ensure that all compliance folders are duplicated regularly with any arrival of a new document.</w:t>
                      </w:r>
                    </w:p>
                    <w:p w:rsidR="00702FB0" w:rsidRPr="00BB7FD0" w:rsidRDefault="00702FB0" w:rsidP="005B503A">
                      <w:pPr>
                        <w:pStyle w:val="SubsectionText"/>
                      </w:pPr>
                      <w:r w:rsidRPr="00BB7FD0">
                        <w:t>-Follow up of the compliance process at base level by ensuring the regular transfer of the projects compliance documentation in the capital office.</w:t>
                      </w:r>
                    </w:p>
                    <w:p w:rsidR="00702FB0" w:rsidRPr="00BB7FD0" w:rsidRDefault="00702FB0" w:rsidP="005B503A">
                      <w:pPr>
                        <w:pStyle w:val="SubsectionText"/>
                      </w:pPr>
                      <w:r w:rsidRPr="00BB7FD0">
                        <w:t xml:space="preserve">-Ensure the centralization of all compliance folders at the </w:t>
                      </w:r>
                      <w:proofErr w:type="spellStart"/>
                      <w:r w:rsidRPr="00BB7FD0">
                        <w:t>capital</w:t>
                      </w:r>
                      <w:proofErr w:type="spellEnd"/>
                      <w:r w:rsidRPr="00BB7FD0">
                        <w:t xml:space="preserve"> office.</w:t>
                      </w:r>
                    </w:p>
                    <w:p w:rsidR="00702FB0" w:rsidRPr="00BB7FD0" w:rsidRDefault="00702FB0" w:rsidP="005B503A">
                      <w:pPr>
                        <w:pStyle w:val="SubsectionText"/>
                      </w:pPr>
                      <w:r w:rsidRPr="00BB7FD0">
                        <w:t xml:space="preserve">-Facilitate the country compliance review and ensure the </w:t>
                      </w:r>
                      <w:proofErr w:type="gramStart"/>
                      <w:r w:rsidRPr="00BB7FD0">
                        <w:t>accurate  documentation</w:t>
                      </w:r>
                      <w:proofErr w:type="gramEnd"/>
                      <w:r w:rsidRPr="00BB7FD0">
                        <w:t xml:space="preserve"> of costs/expenses allocation within the documentation.</w:t>
                      </w:r>
                    </w:p>
                    <w:p w:rsidR="00702FB0" w:rsidRPr="00BB7FD0" w:rsidRDefault="00702FB0" w:rsidP="005B503A">
                      <w:pPr>
                        <w:pStyle w:val="SubsectionText"/>
                      </w:pPr>
                      <w:r w:rsidRPr="00BB7FD0">
                        <w:lastRenderedPageBreak/>
                        <w:t>-Ensure that compliance review process has been completed and that the duplicate compliance folder is securely archived.</w:t>
                      </w:r>
                    </w:p>
                    <w:p w:rsidR="00702FB0" w:rsidRPr="00BB7FD0" w:rsidRDefault="00702FB0" w:rsidP="005B503A">
                      <w:pPr>
                        <w:pStyle w:val="SubsectionText"/>
                      </w:pPr>
                      <w:r w:rsidRPr="00BB7FD0">
                        <w:t>-Provide timely supplementary quality control of the compliance documentation by checking the accuracy and consistency of the information between related documents and report discrepancies immediately to the department concerned for corrective actions.</w:t>
                      </w:r>
                    </w:p>
                    <w:p w:rsidR="00702FB0" w:rsidRPr="00BB7FD0" w:rsidRDefault="00702FB0" w:rsidP="005B503A">
                      <w:pPr>
                        <w:pStyle w:val="SubsectionText"/>
                      </w:pPr>
                      <w:r w:rsidRPr="00BB7FD0">
                        <w:t>-Conduct a monthly market-price survey of the materials/services identified in the current country market basket (frequently procured items/services)</w:t>
                      </w:r>
                    </w:p>
                    <w:p w:rsidR="00702FB0" w:rsidRPr="00BB7FD0" w:rsidRDefault="00702FB0" w:rsidP="005B503A">
                      <w:pPr>
                        <w:pStyle w:val="SubsectionText"/>
                      </w:pPr>
                      <w:r w:rsidRPr="00BB7FD0">
                        <w:t>-Tabulate the data gathered against the actual prices paid by ACTED in the transactions incurred during that month.</w:t>
                      </w:r>
                    </w:p>
                    <w:p w:rsidR="00702FB0" w:rsidRPr="00BB7FD0" w:rsidRDefault="00702FB0" w:rsidP="005B503A">
                      <w:pPr>
                        <w:pStyle w:val="SubsectionText"/>
                      </w:pPr>
                      <w:r w:rsidRPr="00BB7FD0">
                        <w:t>-Participate in the preparation of a monthly compliance report and submit it to the regional office.</w:t>
                      </w:r>
                    </w:p>
                    <w:p w:rsidR="00702FB0" w:rsidRPr="00BB7FD0" w:rsidRDefault="00702FB0" w:rsidP="005B503A">
                      <w:pPr>
                        <w:pStyle w:val="SubsectionText"/>
                      </w:pPr>
                      <w:r w:rsidRPr="00BB7FD0">
                        <w:t>-Facilitate the preparation for country external audits.</w:t>
                      </w:r>
                    </w:p>
                    <w:p w:rsidR="00702FB0" w:rsidRDefault="00702FB0" w:rsidP="005B503A">
                      <w:pPr>
                        <w:pStyle w:val="SubsectionText"/>
                        <w:rPr>
                          <w:rFonts w:ascii="Times New Roman" w:hAnsi="Times New Roman"/>
                          <w:color w:val="727CA3" w:themeColor="accent1"/>
                          <w:sz w:val="24"/>
                          <w:szCs w:val="24"/>
                        </w:rPr>
                      </w:pPr>
                      <w:r w:rsidRPr="00BB7FD0">
                        <w:t>-Report updates of the compliance situation for all projects.</w:t>
                      </w:r>
                    </w:p>
                    <w:p w:rsidR="00702FB0" w:rsidRDefault="00702FB0" w:rsidP="005B503A">
                      <w:pPr>
                        <w:pStyle w:val="SubsectionText"/>
                        <w:rPr>
                          <w:rFonts w:ascii="Times New Roman" w:hAnsi="Times New Roman"/>
                          <w:color w:val="727CA3" w:themeColor="accent1"/>
                          <w:sz w:val="24"/>
                          <w:szCs w:val="24"/>
                        </w:rPr>
                      </w:pPr>
                    </w:p>
                    <w:p w:rsidR="00702FB0" w:rsidRDefault="00702FB0" w:rsidP="005B503A">
                      <w:pPr>
                        <w:pStyle w:val="SubsectionText"/>
                      </w:pPr>
                      <w:r w:rsidRPr="005306B2">
                        <w:rPr>
                          <w:rFonts w:ascii="Times New Roman" w:hAnsi="Times New Roman"/>
                          <w:color w:val="727CA3" w:themeColor="accent1"/>
                          <w:sz w:val="24"/>
                          <w:szCs w:val="24"/>
                        </w:rPr>
                        <w:t>Compliance Intern</w:t>
                      </w:r>
                      <w:r>
                        <w:rPr>
                          <w:rFonts w:ascii="Times New Roman" w:hAnsi="Times New Roman"/>
                          <w:color w:val="727CA3" w:themeColor="accent1"/>
                          <w:sz w:val="24"/>
                          <w:szCs w:val="24"/>
                        </w:rPr>
                        <w:t>-Audit Department</w:t>
                      </w:r>
                      <w:r w:rsidRPr="00EC2B38">
                        <w:rPr>
                          <w:rFonts w:ascii="Times New Roman" w:hAnsi="Times New Roman"/>
                          <w:color w:val="727CA3" w:themeColor="accent1"/>
                          <w:sz w:val="24"/>
                          <w:szCs w:val="24"/>
                        </w:rPr>
                        <w:t xml:space="preserve"> </w:t>
                      </w:r>
                      <w:r w:rsidRPr="005306B2">
                        <w:rPr>
                          <w:rFonts w:asciiTheme="majorHAnsi" w:hAnsiTheme="majorHAnsi"/>
                          <w:color w:val="727CA3" w:themeColor="accent1"/>
                          <w:sz w:val="18"/>
                        </w:rPr>
                        <w:t>(October</w:t>
                      </w:r>
                      <w:r w:rsidR="00EC2B38">
                        <w:rPr>
                          <w:rFonts w:asciiTheme="majorHAnsi" w:hAnsiTheme="majorHAnsi"/>
                          <w:color w:val="727CA3" w:themeColor="accent1"/>
                          <w:sz w:val="18"/>
                        </w:rPr>
                        <w:t xml:space="preserve"> 2015 - </w:t>
                      </w:r>
                      <w:r w:rsidRPr="005306B2">
                        <w:rPr>
                          <w:rFonts w:asciiTheme="majorHAnsi" w:hAnsiTheme="majorHAnsi"/>
                          <w:color w:val="727CA3" w:themeColor="accent1"/>
                          <w:sz w:val="18"/>
                        </w:rPr>
                        <w:t>November 2015)</w:t>
                      </w:r>
                    </w:p>
                    <w:p w:rsidR="00702FB0" w:rsidRDefault="00702FB0" w:rsidP="005B503A">
                      <w:pPr>
                        <w:pStyle w:val="SubsectionText"/>
                      </w:pPr>
                      <w:r>
                        <w:t xml:space="preserve">  </w:t>
                      </w:r>
                      <w:r w:rsidR="00EC2B38">
                        <w:t xml:space="preserve">  </w:t>
                      </w:r>
                      <w:r w:rsidRPr="00DB3652">
                        <w:rPr>
                          <w:rFonts w:asciiTheme="majorHAnsi" w:hAnsiTheme="majorHAnsi"/>
                          <w:color w:val="727CA3" w:themeColor="accent1"/>
                          <w:sz w:val="18"/>
                        </w:rPr>
                        <w:t>Acted</w:t>
                      </w:r>
                      <w:r w:rsidR="00EC2B38">
                        <w:rPr>
                          <w:rFonts w:asciiTheme="majorHAnsi" w:hAnsiTheme="majorHAnsi"/>
                          <w:color w:val="727CA3" w:themeColor="accent1"/>
                          <w:sz w:val="18"/>
                        </w:rPr>
                        <w:t xml:space="preserve"> International </w:t>
                      </w:r>
                      <w:r>
                        <w:rPr>
                          <w:rFonts w:asciiTheme="majorHAnsi" w:hAnsiTheme="majorHAnsi"/>
                          <w:color w:val="727CA3" w:themeColor="accent1"/>
                          <w:sz w:val="18"/>
                        </w:rPr>
                        <w:t>NGO (</w:t>
                      </w:r>
                      <w:proofErr w:type="spellStart"/>
                      <w:r>
                        <w:rPr>
                          <w:rFonts w:asciiTheme="majorHAnsi" w:hAnsiTheme="majorHAnsi"/>
                          <w:color w:val="727CA3" w:themeColor="accent1"/>
                          <w:sz w:val="18"/>
                        </w:rPr>
                        <w:t>S</w:t>
                      </w:r>
                      <w:r w:rsidRPr="00DB3652">
                        <w:rPr>
                          <w:rFonts w:asciiTheme="majorHAnsi" w:hAnsiTheme="majorHAnsi"/>
                          <w:color w:val="727CA3" w:themeColor="accent1"/>
                          <w:sz w:val="18"/>
                        </w:rPr>
                        <w:t>odeco</w:t>
                      </w:r>
                      <w:proofErr w:type="spellEnd"/>
                      <w:r>
                        <w:rPr>
                          <w:rFonts w:asciiTheme="majorHAnsi" w:hAnsiTheme="majorHAnsi"/>
                          <w:color w:val="727CA3" w:themeColor="accent1"/>
                          <w:sz w:val="18"/>
                        </w:rPr>
                        <w:t>-Beirut</w:t>
                      </w:r>
                      <w:r w:rsidRPr="00DB3652">
                        <w:rPr>
                          <w:rFonts w:asciiTheme="majorHAnsi" w:hAnsiTheme="majorHAnsi"/>
                          <w:color w:val="727CA3" w:themeColor="accent1"/>
                          <w:sz w:val="18"/>
                        </w:rPr>
                        <w:t>)</w:t>
                      </w:r>
                    </w:p>
                    <w:p w:rsidR="00702FB0" w:rsidRPr="00BB7FD0" w:rsidRDefault="00702FB0" w:rsidP="005B503A">
                      <w:pPr>
                        <w:pStyle w:val="SubsectionText"/>
                      </w:pPr>
                      <w:r w:rsidRPr="00BB7FD0">
                        <w:t>-Provide timely supplementary quality control of the compliance documentation by checking the accuracy and consistency of the information between related documents and report discrepancies immediately to the department concerned for corrective action.</w:t>
                      </w:r>
                    </w:p>
                    <w:p w:rsidR="00702FB0" w:rsidRPr="00BB7FD0" w:rsidRDefault="00702FB0" w:rsidP="005B503A">
                      <w:pPr>
                        <w:pStyle w:val="SubsectionText"/>
                      </w:pPr>
                      <w:r w:rsidRPr="00BB7FD0">
                        <w:t>-Compliance review process has been completed and ensured that the duplicate compliance folder is securely archived.</w:t>
                      </w:r>
                    </w:p>
                    <w:p w:rsidR="00702FB0" w:rsidRPr="00BB7FD0" w:rsidRDefault="00702FB0" w:rsidP="005B503A">
                      <w:pPr>
                        <w:pStyle w:val="SubsectionText"/>
                      </w:pPr>
                      <w:r w:rsidRPr="00BB7FD0">
                        <w:t>-Filing</w:t>
                      </w:r>
                    </w:p>
                    <w:p w:rsidR="00702FB0" w:rsidRDefault="00702FB0" w:rsidP="005B503A">
                      <w:pPr>
                        <w:pStyle w:val="SubsectionDate"/>
                      </w:pPr>
                      <w:r>
                        <w:rPr>
                          <w:rFonts w:ascii="Times New Roman" w:hAnsi="Times New Roman"/>
                          <w:sz w:val="24"/>
                          <w:szCs w:val="24"/>
                        </w:rPr>
                        <w:t>Logistics Intern-Logistics Department</w:t>
                      </w:r>
                      <w:r>
                        <w:t xml:space="preserve"> (March </w:t>
                      </w:r>
                      <w:r w:rsidR="00EC2B38">
                        <w:t xml:space="preserve">2015 </w:t>
                      </w:r>
                      <w:r>
                        <w:t>– June 2015)</w:t>
                      </w:r>
                    </w:p>
                    <w:p w:rsidR="00702FB0" w:rsidRDefault="00702FB0" w:rsidP="005B503A">
                      <w:pPr>
                        <w:pStyle w:val="SubsectionDate"/>
                      </w:pPr>
                      <w:r>
                        <w:t xml:space="preserve">    </w:t>
                      </w:r>
                      <w:r w:rsidRPr="00DB3652">
                        <w:t>Acted</w:t>
                      </w:r>
                      <w:r>
                        <w:t xml:space="preserve"> International NGO (</w:t>
                      </w:r>
                      <w:proofErr w:type="spellStart"/>
                      <w:r>
                        <w:t>S</w:t>
                      </w:r>
                      <w:r w:rsidRPr="00DB3652">
                        <w:t>odeco</w:t>
                      </w:r>
                      <w:proofErr w:type="spellEnd"/>
                      <w:r>
                        <w:t>-Beirut</w:t>
                      </w:r>
                      <w:r w:rsidRPr="00DB3652">
                        <w:t>)</w:t>
                      </w:r>
                      <w:r>
                        <w:br/>
                      </w:r>
                      <w:r w:rsidRPr="00E40C3B">
                        <w:rPr>
                          <w:rFonts w:asciiTheme="minorHAnsi" w:hAnsiTheme="minorHAnsi"/>
                          <w:color w:val="000000" w:themeColor="text1"/>
                          <w:sz w:val="20"/>
                        </w:rPr>
                        <w:t>-Prepare order forms and Purchase orders.</w:t>
                      </w:r>
                      <w:r w:rsidRPr="00E40C3B">
                        <w:rPr>
                          <w:rFonts w:asciiTheme="minorHAnsi" w:hAnsiTheme="minorHAnsi"/>
                          <w:color w:val="000000" w:themeColor="text1"/>
                          <w:sz w:val="20"/>
                        </w:rPr>
                        <w:br/>
                        <w:t>-Gather quotations, prepare contracts and communicate with suppliers.</w:t>
                      </w:r>
                      <w:r w:rsidRPr="00E40C3B">
                        <w:rPr>
                          <w:rFonts w:asciiTheme="minorHAnsi" w:hAnsiTheme="minorHAnsi"/>
                          <w:color w:val="000000" w:themeColor="text1"/>
                          <w:sz w:val="20"/>
                        </w:rPr>
                        <w:br/>
                        <w:t>-Warehouse management.</w:t>
                      </w:r>
                      <w:r w:rsidRPr="00E40C3B">
                        <w:rPr>
                          <w:rFonts w:asciiTheme="minorHAnsi" w:hAnsiTheme="minorHAnsi"/>
                          <w:color w:val="000000" w:themeColor="text1"/>
                          <w:sz w:val="20"/>
                        </w:rPr>
                        <w:br/>
                        <w:t>-Filing</w:t>
                      </w:r>
                    </w:p>
                    <w:p w:rsidR="00702FB0" w:rsidRDefault="00702FB0" w:rsidP="005B503A">
                      <w:pPr>
                        <w:pStyle w:val="SubsectionText"/>
                      </w:pPr>
                    </w:p>
                    <w:p w:rsidR="00702FB0" w:rsidRDefault="00702FB0" w:rsidP="005B503A">
                      <w:pPr>
                        <w:pStyle w:val="SubsectionText"/>
                      </w:pPr>
                      <w:r>
                        <w:rPr>
                          <w:rFonts w:ascii="Times New Roman" w:hAnsi="Times New Roman"/>
                          <w:color w:val="727CA3" w:themeColor="accent1"/>
                          <w:sz w:val="24"/>
                          <w:szCs w:val="24"/>
                        </w:rPr>
                        <w:t xml:space="preserve">Data Entry </w:t>
                      </w:r>
                      <w:r w:rsidRPr="00E40C3B">
                        <w:rPr>
                          <w:rFonts w:asciiTheme="majorHAnsi" w:hAnsiTheme="majorHAnsi"/>
                          <w:color w:val="727CA3" w:themeColor="accent1"/>
                          <w:sz w:val="18"/>
                        </w:rPr>
                        <w:t>(October 2012)</w:t>
                      </w:r>
                      <w:r>
                        <w:rPr>
                          <w:rFonts w:ascii="Times New Roman" w:hAnsi="Times New Roman"/>
                          <w:color w:val="727CA3" w:themeColor="accent1"/>
                          <w:sz w:val="24"/>
                          <w:szCs w:val="24"/>
                        </w:rPr>
                        <w:br/>
                      </w:r>
                      <w:r w:rsidR="00F87AAD">
                        <w:rPr>
                          <w:rFonts w:asciiTheme="majorHAnsi" w:hAnsiTheme="majorHAnsi"/>
                          <w:color w:val="727CA3" w:themeColor="accent1"/>
                          <w:sz w:val="18"/>
                        </w:rPr>
                        <w:t xml:space="preserve">    </w:t>
                      </w:r>
                      <w:r w:rsidRPr="00F87AAD">
                        <w:rPr>
                          <w:rFonts w:asciiTheme="majorHAnsi" w:hAnsiTheme="majorHAnsi"/>
                          <w:color w:val="727CA3" w:themeColor="accent1"/>
                          <w:sz w:val="18"/>
                        </w:rPr>
                        <w:t xml:space="preserve">Beirut Marathon Association </w:t>
                      </w:r>
                      <w:r>
                        <w:rPr>
                          <w:rFonts w:asciiTheme="majorHAnsi" w:hAnsiTheme="majorHAnsi"/>
                          <w:color w:val="727CA3" w:themeColor="accent1"/>
                          <w:sz w:val="18"/>
                        </w:rPr>
                        <w:t>(</w:t>
                      </w:r>
                      <w:proofErr w:type="spellStart"/>
                      <w:r>
                        <w:rPr>
                          <w:rFonts w:asciiTheme="majorHAnsi" w:hAnsiTheme="majorHAnsi"/>
                          <w:color w:val="727CA3" w:themeColor="accent1"/>
                          <w:sz w:val="18"/>
                        </w:rPr>
                        <w:t>Hazmiye</w:t>
                      </w:r>
                      <w:proofErr w:type="spellEnd"/>
                      <w:r>
                        <w:rPr>
                          <w:rFonts w:asciiTheme="majorHAnsi" w:hAnsiTheme="majorHAnsi"/>
                          <w:color w:val="727CA3" w:themeColor="accent1"/>
                          <w:sz w:val="18"/>
                        </w:rPr>
                        <w:t>-Beirut)</w:t>
                      </w:r>
                    </w:p>
                    <w:p w:rsidR="00702FB0" w:rsidRPr="00BB7FD0" w:rsidRDefault="00702FB0" w:rsidP="005B503A">
                      <w:pPr>
                        <w:pStyle w:val="SubsectionText"/>
                      </w:pPr>
                      <w:r>
                        <w:t>-Compile applications and fill all the information on Microsoft Excel.</w:t>
                      </w:r>
                    </w:p>
                    <w:p w:rsidR="00702FB0" w:rsidRDefault="00702FB0" w:rsidP="005B503A">
                      <w:pPr>
                        <w:pStyle w:val="Section"/>
                      </w:pPr>
                      <w:r>
                        <w:t>Skills</w:t>
                      </w:r>
                    </w:p>
                    <w:p w:rsidR="00702FB0" w:rsidRDefault="00702FB0" w:rsidP="005B503A">
                      <w:pPr>
                        <w:pStyle w:val="ListBullet"/>
                        <w:numPr>
                          <w:ilvl w:val="0"/>
                          <w:numId w:val="1"/>
                        </w:numPr>
                      </w:pPr>
                      <w:r>
                        <w:t>Attention to details</w:t>
                      </w:r>
                    </w:p>
                    <w:p w:rsidR="00702FB0" w:rsidRDefault="00702FB0" w:rsidP="005B503A">
                      <w:pPr>
                        <w:pStyle w:val="ListBullet"/>
                        <w:numPr>
                          <w:ilvl w:val="0"/>
                          <w:numId w:val="1"/>
                        </w:numPr>
                      </w:pPr>
                      <w:r>
                        <w:t>Stress Management</w:t>
                      </w:r>
                    </w:p>
                    <w:p w:rsidR="00702FB0" w:rsidRDefault="00702FB0" w:rsidP="005B503A">
                      <w:pPr>
                        <w:pStyle w:val="ListBullet"/>
                        <w:numPr>
                          <w:ilvl w:val="0"/>
                          <w:numId w:val="1"/>
                        </w:numPr>
                      </w:pPr>
                      <w:r>
                        <w:t>Time Management</w:t>
                      </w:r>
                    </w:p>
                    <w:p w:rsidR="00702FB0" w:rsidRDefault="00702FB0" w:rsidP="005B503A">
                      <w:pPr>
                        <w:pStyle w:val="ListBullet"/>
                        <w:numPr>
                          <w:ilvl w:val="0"/>
                          <w:numId w:val="1"/>
                        </w:numPr>
                      </w:pPr>
                      <w:r>
                        <w:t>Organized</w:t>
                      </w:r>
                    </w:p>
                    <w:p w:rsidR="00702FB0" w:rsidRDefault="00702FB0" w:rsidP="005B503A">
                      <w:pPr>
                        <w:pStyle w:val="ListBullet"/>
                        <w:numPr>
                          <w:ilvl w:val="0"/>
                          <w:numId w:val="1"/>
                        </w:numPr>
                      </w:pPr>
                      <w:r>
                        <w:t>Communication</w:t>
                      </w:r>
                    </w:p>
                    <w:p w:rsidR="00702FB0" w:rsidRDefault="00702FB0" w:rsidP="005B503A">
                      <w:pPr>
                        <w:pStyle w:val="ListBullet"/>
                        <w:numPr>
                          <w:ilvl w:val="0"/>
                          <w:numId w:val="1"/>
                        </w:numPr>
                      </w:pPr>
                      <w:r>
                        <w:t>Team Work</w:t>
                      </w:r>
                    </w:p>
                    <w:p w:rsidR="00702FB0" w:rsidRDefault="00702FB0" w:rsidP="005B503A">
                      <w:pPr>
                        <w:pStyle w:val="ListBullet"/>
                        <w:numPr>
                          <w:ilvl w:val="0"/>
                          <w:numId w:val="1"/>
                        </w:numPr>
                      </w:pPr>
                      <w:r>
                        <w:t>Microsoft office(Word ,Excel , Power Point)</w:t>
                      </w:r>
                    </w:p>
                    <w:p w:rsidR="00702FB0" w:rsidRDefault="00702FB0" w:rsidP="005B503A">
                      <w:pPr>
                        <w:pStyle w:val="ListBullet"/>
                        <w:numPr>
                          <w:ilvl w:val="0"/>
                          <w:numId w:val="1"/>
                        </w:numPr>
                      </w:pPr>
                      <w:r>
                        <w:lastRenderedPageBreak/>
                        <w:t>SAGA (Financial program)</w:t>
                      </w:r>
                    </w:p>
                    <w:p w:rsidR="00702FB0" w:rsidRDefault="00702FB0" w:rsidP="005B503A">
                      <w:pPr>
                        <w:pStyle w:val="ListBullet"/>
                        <w:numPr>
                          <w:ilvl w:val="0"/>
                          <w:numId w:val="1"/>
                        </w:numPr>
                      </w:pPr>
                      <w:r>
                        <w:t>Internet Explorer</w:t>
                      </w:r>
                    </w:p>
                    <w:p w:rsidR="00702FB0" w:rsidRDefault="00702FB0" w:rsidP="005B503A">
                      <w:pPr>
                        <w:pStyle w:val="Section"/>
                        <w:rPr>
                          <w:rFonts w:asciiTheme="minorHAnsi" w:hAnsiTheme="minorHAnsi"/>
                          <w:b w:val="0"/>
                          <w:color w:val="000000" w:themeColor="text1"/>
                          <w:sz w:val="20"/>
                        </w:rPr>
                      </w:pPr>
                    </w:p>
                    <w:p w:rsidR="00CE2971" w:rsidRDefault="00702FB0" w:rsidP="009103AD">
                      <w:pPr>
                        <w:pStyle w:val="Section"/>
                        <w:rPr>
                          <w:rFonts w:asciiTheme="minorHAnsi" w:hAnsiTheme="minorHAnsi"/>
                          <w:b w:val="0"/>
                          <w:color w:val="000000" w:themeColor="text1"/>
                          <w:sz w:val="20"/>
                        </w:rPr>
                      </w:pPr>
                      <w:r>
                        <w:t>Certificates</w:t>
                      </w:r>
                      <w:r>
                        <w:br/>
                      </w:r>
                      <w:r w:rsidR="009103AD">
                        <w:rPr>
                          <w:rFonts w:asciiTheme="minorHAnsi" w:hAnsiTheme="minorHAnsi"/>
                          <w:b w:val="0"/>
                          <w:color w:val="000000" w:themeColor="text1"/>
                          <w:sz w:val="20"/>
                        </w:rPr>
                        <w:t>Introduction to market analysis (May 2016) (disasterready.org)</w:t>
                      </w:r>
                    </w:p>
                    <w:p w:rsidR="009103AD" w:rsidRPr="009103AD" w:rsidRDefault="00CE2971" w:rsidP="009103AD">
                      <w:pPr>
                        <w:pStyle w:val="Section"/>
                        <w:rPr>
                          <w:rFonts w:asciiTheme="minorHAnsi" w:hAnsiTheme="minorHAnsi"/>
                          <w:b w:val="0"/>
                          <w:color w:val="000000" w:themeColor="text1"/>
                          <w:sz w:val="20"/>
                        </w:rPr>
                      </w:pPr>
                      <w:r>
                        <w:rPr>
                          <w:rFonts w:asciiTheme="minorHAnsi" w:hAnsiTheme="minorHAnsi"/>
                          <w:b w:val="0"/>
                          <w:color w:val="000000" w:themeColor="text1"/>
                          <w:sz w:val="20"/>
                        </w:rPr>
                        <w:t>Excel Training (Intermediate Level) (May 2016) (</w:t>
                      </w:r>
                      <w:proofErr w:type="spellStart"/>
                      <w:r>
                        <w:rPr>
                          <w:rFonts w:asciiTheme="minorHAnsi" w:hAnsiTheme="minorHAnsi"/>
                          <w:b w:val="0"/>
                          <w:color w:val="000000" w:themeColor="text1"/>
                          <w:sz w:val="20"/>
                        </w:rPr>
                        <w:t>Formatech</w:t>
                      </w:r>
                      <w:proofErr w:type="spellEnd"/>
                      <w:r>
                        <w:rPr>
                          <w:rFonts w:asciiTheme="minorHAnsi" w:hAnsiTheme="minorHAnsi"/>
                          <w:b w:val="0"/>
                          <w:color w:val="000000" w:themeColor="text1"/>
                          <w:sz w:val="20"/>
                        </w:rPr>
                        <w:t>)</w:t>
                      </w:r>
                      <w:r w:rsidR="009103AD">
                        <w:rPr>
                          <w:rFonts w:asciiTheme="minorHAnsi" w:hAnsiTheme="minorHAnsi"/>
                          <w:b w:val="0"/>
                          <w:color w:val="000000" w:themeColor="text1"/>
                          <w:sz w:val="20"/>
                        </w:rPr>
                        <w:br/>
                      </w:r>
                      <w:r w:rsidR="009103AD" w:rsidRPr="009103AD">
                        <w:rPr>
                          <w:rFonts w:asciiTheme="minorHAnsi" w:hAnsiTheme="minorHAnsi"/>
                          <w:b w:val="0"/>
                          <w:color w:val="000000" w:themeColor="text1"/>
                          <w:sz w:val="20"/>
                        </w:rPr>
                        <w:t>Fire Fighting Training (May 2016) (Civil Defense)</w:t>
                      </w:r>
                    </w:p>
                    <w:p w:rsidR="00702FB0" w:rsidRDefault="009103AD" w:rsidP="00F87AAD">
                      <w:pPr>
                        <w:pStyle w:val="Section"/>
                        <w:rPr>
                          <w:rFonts w:asciiTheme="minorHAnsi" w:hAnsiTheme="minorHAnsi"/>
                          <w:b w:val="0"/>
                          <w:color w:val="000000" w:themeColor="text1"/>
                          <w:sz w:val="20"/>
                        </w:rPr>
                      </w:pPr>
                      <w:r w:rsidRPr="00DB3652">
                        <w:rPr>
                          <w:rFonts w:asciiTheme="minorHAnsi" w:hAnsiTheme="minorHAnsi"/>
                          <w:b w:val="0"/>
                          <w:color w:val="000000" w:themeColor="text1"/>
                          <w:sz w:val="20"/>
                        </w:rPr>
                        <w:t>Internal Audit Training</w:t>
                      </w:r>
                      <w:r>
                        <w:rPr>
                          <w:rFonts w:asciiTheme="minorHAnsi" w:hAnsiTheme="minorHAnsi"/>
                          <w:b w:val="0"/>
                          <w:color w:val="000000" w:themeColor="text1"/>
                          <w:sz w:val="20"/>
                        </w:rPr>
                        <w:t xml:space="preserve"> (</w:t>
                      </w:r>
                      <w:r w:rsidRPr="00DB3652">
                        <w:rPr>
                          <w:rFonts w:asciiTheme="minorHAnsi" w:hAnsiTheme="minorHAnsi"/>
                          <w:b w:val="0"/>
                          <w:color w:val="000000" w:themeColor="text1"/>
                          <w:sz w:val="20"/>
                        </w:rPr>
                        <w:t>Apr 2016</w:t>
                      </w:r>
                      <w:r>
                        <w:rPr>
                          <w:rFonts w:asciiTheme="minorHAnsi" w:hAnsiTheme="minorHAnsi"/>
                          <w:b w:val="0"/>
                          <w:color w:val="000000" w:themeColor="text1"/>
                          <w:sz w:val="20"/>
                        </w:rPr>
                        <w:t>)</w:t>
                      </w:r>
                      <w:r w:rsidRPr="00DB3652">
                        <w:rPr>
                          <w:rFonts w:asciiTheme="minorHAnsi" w:hAnsiTheme="minorHAnsi"/>
                          <w:b w:val="0"/>
                          <w:color w:val="000000" w:themeColor="text1"/>
                          <w:sz w:val="20"/>
                        </w:rPr>
                        <w:t xml:space="preserve"> </w:t>
                      </w:r>
                      <w:r>
                        <w:rPr>
                          <w:rFonts w:asciiTheme="minorHAnsi" w:hAnsiTheme="minorHAnsi"/>
                          <w:b w:val="0"/>
                          <w:color w:val="000000" w:themeColor="text1"/>
                          <w:sz w:val="20"/>
                        </w:rPr>
                        <w:t xml:space="preserve">(ISO </w:t>
                      </w:r>
                      <w:proofErr w:type="spellStart"/>
                      <w:r>
                        <w:rPr>
                          <w:rFonts w:asciiTheme="minorHAnsi" w:hAnsiTheme="minorHAnsi"/>
                          <w:b w:val="0"/>
                          <w:color w:val="000000" w:themeColor="text1"/>
                          <w:sz w:val="20"/>
                        </w:rPr>
                        <w:t>Liban</w:t>
                      </w:r>
                      <w:proofErr w:type="spellEnd"/>
                      <w:r>
                        <w:rPr>
                          <w:rFonts w:asciiTheme="minorHAnsi" w:hAnsiTheme="minorHAnsi"/>
                          <w:b w:val="0"/>
                          <w:color w:val="000000" w:themeColor="text1"/>
                          <w:sz w:val="20"/>
                        </w:rPr>
                        <w:t>).</w:t>
                      </w:r>
                      <w:r w:rsidR="00702FB0">
                        <w:rPr>
                          <w:rFonts w:asciiTheme="minorHAnsi" w:hAnsiTheme="minorHAnsi"/>
                          <w:b w:val="0"/>
                          <w:color w:val="000000" w:themeColor="text1"/>
                          <w:sz w:val="20"/>
                        </w:rPr>
                        <w:br/>
                      </w:r>
                    </w:p>
                    <w:p w:rsidR="00702FB0" w:rsidRDefault="00702FB0" w:rsidP="005B503A">
                      <w:pPr>
                        <w:pStyle w:val="Section"/>
                      </w:pPr>
                      <w:r>
                        <w:t>Languages</w:t>
                      </w:r>
                    </w:p>
                    <w:p w:rsidR="00702FB0" w:rsidRDefault="00702FB0" w:rsidP="005B503A">
                      <w:pPr>
                        <w:pStyle w:val="ListBullet"/>
                        <w:numPr>
                          <w:ilvl w:val="0"/>
                          <w:numId w:val="0"/>
                        </w:numPr>
                      </w:pPr>
                      <w:r>
                        <w:t>Fluent in Arabic, English, French and Armenian Written/Spoken</w:t>
                      </w:r>
                    </w:p>
                    <w:p w:rsidR="00702FB0" w:rsidRDefault="00702FB0" w:rsidP="005B503A">
                      <w:pPr>
                        <w:pStyle w:val="ListBullet"/>
                        <w:numPr>
                          <w:ilvl w:val="0"/>
                          <w:numId w:val="0"/>
                        </w:numPr>
                        <w:ind w:left="360" w:hanging="360"/>
                      </w:pPr>
                    </w:p>
                    <w:p w:rsidR="00702FB0" w:rsidRDefault="00702FB0" w:rsidP="005B503A">
                      <w:pPr>
                        <w:pStyle w:val="ListBullet"/>
                        <w:numPr>
                          <w:ilvl w:val="0"/>
                          <w:numId w:val="0"/>
                        </w:numPr>
                        <w:ind w:left="360" w:hanging="360"/>
                      </w:pPr>
                      <w:r w:rsidRPr="00BB7FD0">
                        <w:rPr>
                          <w:rFonts w:asciiTheme="majorHAnsi" w:hAnsiTheme="majorHAnsi"/>
                          <w:b/>
                          <w:color w:val="9FB8CD" w:themeColor="accent2"/>
                          <w:sz w:val="24"/>
                        </w:rPr>
                        <w:t>Achievements:</w:t>
                      </w:r>
                    </w:p>
                    <w:p w:rsidR="00702FB0" w:rsidRDefault="00702FB0" w:rsidP="00F87AAD">
                      <w:pPr>
                        <w:pStyle w:val="ListBullet"/>
                        <w:numPr>
                          <w:ilvl w:val="0"/>
                          <w:numId w:val="0"/>
                        </w:numPr>
                        <w:ind w:left="360" w:hanging="360"/>
                      </w:pPr>
                      <w:r>
                        <w:t>TOEFL IBT</w:t>
                      </w:r>
                      <w:r w:rsidR="00F87AAD">
                        <w:rPr>
                          <w:rFonts w:ascii="Times New Roman" w:hAnsi="Times New Roman"/>
                          <w:sz w:val="24"/>
                          <w:szCs w:val="24"/>
                        </w:rPr>
                        <w:t xml:space="preserve"> :</w:t>
                      </w:r>
                      <w:r>
                        <w:t>Score 81/120</w:t>
                      </w:r>
                    </w:p>
                    <w:p w:rsidR="00702FB0" w:rsidRDefault="00702FB0" w:rsidP="00F87AAD">
                      <w:pPr>
                        <w:pStyle w:val="ListBullet"/>
                        <w:numPr>
                          <w:ilvl w:val="0"/>
                          <w:numId w:val="0"/>
                        </w:numPr>
                        <w:ind w:left="360" w:hanging="360"/>
                      </w:pPr>
                      <w:r>
                        <w:t>TALF</w:t>
                      </w:r>
                      <w:r w:rsidR="00F87AAD">
                        <w:rPr>
                          <w:rFonts w:ascii="Times New Roman" w:hAnsi="Times New Roman"/>
                          <w:sz w:val="24"/>
                          <w:szCs w:val="24"/>
                        </w:rPr>
                        <w:t xml:space="preserve">: </w:t>
                      </w:r>
                      <w:r>
                        <w:t>Score A</w:t>
                      </w:r>
                    </w:p>
                    <w:p w:rsidR="00702FB0" w:rsidRDefault="00702FB0" w:rsidP="005B503A">
                      <w:pPr>
                        <w:pStyle w:val="ListBullet"/>
                        <w:numPr>
                          <w:ilvl w:val="0"/>
                          <w:numId w:val="0"/>
                        </w:numPr>
                        <w:ind w:left="360" w:hanging="360"/>
                      </w:pPr>
                    </w:p>
                    <w:p w:rsidR="00702FB0" w:rsidRDefault="00702FB0" w:rsidP="005B503A">
                      <w:pPr>
                        <w:pStyle w:val="ListBullet"/>
                        <w:numPr>
                          <w:ilvl w:val="0"/>
                          <w:numId w:val="0"/>
                        </w:numPr>
                        <w:ind w:left="360" w:hanging="360"/>
                      </w:pPr>
                      <w:r w:rsidRPr="00BB7FD0">
                        <w:rPr>
                          <w:rFonts w:asciiTheme="majorHAnsi" w:hAnsiTheme="majorHAnsi"/>
                          <w:b/>
                          <w:color w:val="9FB8CD" w:themeColor="accent2"/>
                          <w:sz w:val="24"/>
                        </w:rPr>
                        <w:t>Hobbies</w:t>
                      </w:r>
                      <w:proofErr w:type="gramStart"/>
                      <w:r w:rsidRPr="00BB7FD0">
                        <w:rPr>
                          <w:rFonts w:asciiTheme="majorHAnsi" w:hAnsiTheme="majorHAnsi"/>
                          <w:b/>
                          <w:color w:val="9FB8CD" w:themeColor="accent2"/>
                          <w:sz w:val="24"/>
                        </w:rPr>
                        <w:t>:</w:t>
                      </w:r>
                      <w:proofErr w:type="gramEnd"/>
                      <w:r>
                        <w:br/>
                        <w:t>Basketball ,Football, Swimming ,Scuba Diving, Travelling and Acting.</w:t>
                      </w:r>
                    </w:p>
                  </w:tc>
                </w:tr>
              </w:tbl>
              <w:p w:rsidR="00CC7EFB" w:rsidRDefault="00CC7EFB" w:rsidP="005D7CF5">
                <w:pPr>
                  <w:pStyle w:val="AddressText"/>
                  <w:jc w:val="center"/>
                  <w:rPr>
                    <w:sz w:val="24"/>
                  </w:rPr>
                </w:pPr>
              </w:p>
            </w:tc>
          </w:tr>
        </w:tbl>
        <w:p w:rsidR="00CC7EFB" w:rsidRDefault="009B4E67">
          <w:pPr>
            <w:pStyle w:val="NoSpacing"/>
          </w:pPr>
        </w:p>
      </w:sdtContent>
    </w:sdt>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576"/>
      </w:tblGrid>
      <w:tr w:rsidR="00CC7EFB">
        <w:trPr>
          <w:trHeight w:val="576"/>
          <w:jc w:val="center"/>
        </w:trPr>
        <w:tc>
          <w:tcPr>
            <w:tcW w:w="9576" w:type="dxa"/>
          </w:tcPr>
          <w:p w:rsidR="00CC7EFB" w:rsidRDefault="00E70A22">
            <w:r>
              <w:t xml:space="preserve">                                                                               </w:t>
            </w:r>
          </w:p>
        </w:tc>
      </w:tr>
    </w:tbl>
    <w:p w:rsidR="007970D9" w:rsidRDefault="007970D9" w:rsidP="007970D9">
      <w:pPr>
        <w:pStyle w:val="Section"/>
      </w:pPr>
    </w:p>
    <w:p w:rsidR="007970D9" w:rsidRDefault="007970D9"/>
    <w:sectPr w:rsidR="007970D9" w:rsidSect="00CC7E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63" w:rsidRDefault="00664E63">
      <w:pPr>
        <w:spacing w:after="0" w:line="240" w:lineRule="auto"/>
      </w:pPr>
      <w:r>
        <w:separator/>
      </w:r>
    </w:p>
  </w:endnote>
  <w:endnote w:type="continuationSeparator" w:id="0">
    <w:p w:rsidR="00664E63" w:rsidRDefault="00664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B" w:rsidRDefault="009F3DA7" w:rsidP="00D655AC">
    <w:pPr>
      <w:pStyle w:val="FooterLeft"/>
    </w:pPr>
    <w:r>
      <w:rPr>
        <w:color w:val="9FB8CD" w:themeColor="accent2"/>
      </w:rPr>
      <w:sym w:font="Wingdings 3" w:char="F07D"/>
    </w:r>
    <w:r>
      <w:t xml:space="preserve"> Page </w:t>
    </w:r>
    <w:fldSimple w:instr=" PAGE  \* Arabic  \* MERGEFORMAT ">
      <w:r w:rsidR="009103AD">
        <w:rPr>
          <w:noProof/>
        </w:rPr>
        <w:t>2</w:t>
      </w:r>
    </w:fldSimple>
    <w:r>
      <w:t xml:space="preserve"> | </w:t>
    </w:r>
    <w:sdt>
      <w:sdtPr>
        <w:id w:val="121446346"/>
        <w:text/>
      </w:sdtPr>
      <w:sdtContent>
        <w:r w:rsidR="00D655AC">
          <w:t>00961-78-883489</w:t>
        </w:r>
      </w:sdtContent>
    </w:sdt>
  </w:p>
  <w:p w:rsidR="00CC7EFB" w:rsidRDefault="00CC7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B" w:rsidRDefault="009F3DA7" w:rsidP="00D655AC">
    <w:pPr>
      <w:pStyle w:val="FooterRight"/>
    </w:pPr>
    <w:r>
      <w:rPr>
        <w:color w:val="9FB8CD" w:themeColor="accent2"/>
      </w:rPr>
      <w:sym w:font="Wingdings 3" w:char="F07D"/>
    </w:r>
    <w:r>
      <w:t xml:space="preserve"> Page </w:t>
    </w:r>
    <w:fldSimple w:instr=" PAGE  \* Arabic  \* MERGEFORMAT ">
      <w:r w:rsidR="009103AD">
        <w:rPr>
          <w:noProof/>
        </w:rPr>
        <w:t>3</w:t>
      </w:r>
    </w:fldSimple>
    <w:r>
      <w:t xml:space="preserve"> | </w:t>
    </w:r>
    <w:r w:rsidR="00D655AC">
      <w:t>danielkourjakian@gmail.com</w:t>
    </w:r>
  </w:p>
  <w:p w:rsidR="00CC7EFB" w:rsidRDefault="00CC7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AC" w:rsidRDefault="00D65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63" w:rsidRDefault="00664E63">
      <w:pPr>
        <w:spacing w:after="0" w:line="240" w:lineRule="auto"/>
      </w:pPr>
      <w:r>
        <w:separator/>
      </w:r>
    </w:p>
  </w:footnote>
  <w:footnote w:type="continuationSeparator" w:id="0">
    <w:p w:rsidR="00664E63" w:rsidRDefault="00664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B" w:rsidRDefault="009F3DA7">
    <w:pPr>
      <w:pStyle w:val="HeaderLeft"/>
      <w:jc w:val="right"/>
    </w:pPr>
    <w:r>
      <w:rPr>
        <w:color w:val="9FB8CD" w:themeColor="accent2"/>
      </w:rPr>
      <w:sym w:font="Wingdings 3" w:char="F07D"/>
    </w:r>
    <w:r>
      <w:t xml:space="preserve"> Resume: </w:t>
    </w:r>
    <w:sdt>
      <w:sdtPr>
        <w:id w:val="176770587"/>
        <w:placeholder>
          <w:docPart w:val="38D7D0E556A547EFA4AE232DA5AEB34B"/>
        </w:placeholder>
        <w:dataBinding w:prefixMappings="xmlns:ns0='http://schemas.openxmlformats.org/package/2006/metadata/core-properties' xmlns:ns1='http://purl.org/dc/elements/1.1/'" w:xpath="/ns0:coreProperties[1]/ns1:creator[1]" w:storeItemID="{6C3C8BC8-F283-45AE-878A-BAB7291924A1}"/>
        <w:text/>
      </w:sdtPr>
      <w:sdtContent>
        <w:r w:rsidR="005D7CF5">
          <w:rPr>
            <w:lang w:val="en-CA"/>
          </w:rPr>
          <w:t xml:space="preserve">Daniel </w:t>
        </w:r>
        <w:proofErr w:type="spellStart"/>
        <w:r w:rsidR="005D7CF5">
          <w:rPr>
            <w:lang w:val="en-CA"/>
          </w:rPr>
          <w:t>Kourjakian</w:t>
        </w:r>
        <w:proofErr w:type="spellEnd"/>
      </w:sdtContent>
    </w:sdt>
  </w:p>
  <w:p w:rsidR="00CC7EFB" w:rsidRDefault="00CC7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B" w:rsidRDefault="009F3DA7">
    <w:pPr>
      <w:pStyle w:val="HeaderRight"/>
      <w:jc w:val="left"/>
    </w:pPr>
    <w:r>
      <w:rPr>
        <w:color w:val="9FB8CD" w:themeColor="accent2"/>
      </w:rPr>
      <w:sym w:font="Wingdings 3" w:char="F07D"/>
    </w:r>
    <w:r>
      <w:t xml:space="preserve"> Resume: </w:t>
    </w:r>
    <w:sdt>
      <w:sdtPr>
        <w:id w:val="176939009"/>
        <w:placeholder>
          <w:docPart w:val="972B87F43B4C4D96B9DC04EAE663EBFF"/>
        </w:placeholder>
        <w:dataBinding w:prefixMappings="xmlns:ns0='http://schemas.openxmlformats.org/package/2006/metadata/core-properties' xmlns:ns1='http://purl.org/dc/elements/1.1/'" w:xpath="/ns0:coreProperties[1]/ns1:creator[1]" w:storeItemID="{6C3C8BC8-F283-45AE-878A-BAB7291924A1}"/>
        <w:text/>
      </w:sdtPr>
      <w:sdtContent>
        <w:r w:rsidR="005D7CF5">
          <w:rPr>
            <w:lang w:val="en-CA"/>
          </w:rPr>
          <w:t xml:space="preserve">Daniel </w:t>
        </w:r>
        <w:proofErr w:type="spellStart"/>
        <w:r w:rsidR="005D7CF5">
          <w:rPr>
            <w:lang w:val="en-CA"/>
          </w:rPr>
          <w:t>Kourjakian</w:t>
        </w:r>
        <w:proofErr w:type="spellEnd"/>
      </w:sdtContent>
    </w:sdt>
  </w:p>
  <w:p w:rsidR="00CC7EFB" w:rsidRDefault="00CC7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AC" w:rsidRDefault="00D65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651851"/>
    <w:rsid w:val="00063E5C"/>
    <w:rsid w:val="001546BF"/>
    <w:rsid w:val="00295D72"/>
    <w:rsid w:val="002F159C"/>
    <w:rsid w:val="00342987"/>
    <w:rsid w:val="00405F7D"/>
    <w:rsid w:val="004E7C1D"/>
    <w:rsid w:val="005306B2"/>
    <w:rsid w:val="005D7CF5"/>
    <w:rsid w:val="006338E4"/>
    <w:rsid w:val="00651851"/>
    <w:rsid w:val="00664E63"/>
    <w:rsid w:val="00702FB0"/>
    <w:rsid w:val="00734D4F"/>
    <w:rsid w:val="00735ADD"/>
    <w:rsid w:val="007944AB"/>
    <w:rsid w:val="007970D9"/>
    <w:rsid w:val="007C3523"/>
    <w:rsid w:val="00822406"/>
    <w:rsid w:val="0084556E"/>
    <w:rsid w:val="008D7EC9"/>
    <w:rsid w:val="009103AD"/>
    <w:rsid w:val="009B4E67"/>
    <w:rsid w:val="009F3DA7"/>
    <w:rsid w:val="00A05AD0"/>
    <w:rsid w:val="00A065D7"/>
    <w:rsid w:val="00AE4B9A"/>
    <w:rsid w:val="00BB7FD0"/>
    <w:rsid w:val="00CC7EFB"/>
    <w:rsid w:val="00CE2971"/>
    <w:rsid w:val="00D655AC"/>
    <w:rsid w:val="00D84DBE"/>
    <w:rsid w:val="00DB3652"/>
    <w:rsid w:val="00E305F5"/>
    <w:rsid w:val="00E40C3B"/>
    <w:rsid w:val="00E55D2E"/>
    <w:rsid w:val="00E70A22"/>
    <w:rsid w:val="00EC2B38"/>
    <w:rsid w:val="00F87AAD"/>
  </w:rsids>
  <m:mathPr>
    <m:mathFont m:val="Cambria Math"/>
    <m:brkBin m:val="before"/>
    <m:brkBinSub m:val="--"/>
    <m:smallFrac m:val="off"/>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FB"/>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CC7EFB"/>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CC7EFB"/>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CC7EFB"/>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CC7EFB"/>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CC7EFB"/>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CC7EFB"/>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CC7EFB"/>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CC7EFB"/>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CC7EFB"/>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C7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CC7EFB"/>
    <w:pPr>
      <w:spacing w:after="0" w:line="240" w:lineRule="auto"/>
    </w:pPr>
  </w:style>
  <w:style w:type="paragraph" w:styleId="Header">
    <w:name w:val="header"/>
    <w:basedOn w:val="Normal"/>
    <w:link w:val="HeaderChar"/>
    <w:uiPriority w:val="99"/>
    <w:unhideWhenUsed/>
    <w:rsid w:val="00CC7EFB"/>
    <w:pPr>
      <w:tabs>
        <w:tab w:val="center" w:pos="4320"/>
        <w:tab w:val="right" w:pos="8640"/>
      </w:tabs>
    </w:pPr>
  </w:style>
  <w:style w:type="character" w:customStyle="1" w:styleId="HeaderChar">
    <w:name w:val="Header Char"/>
    <w:basedOn w:val="DefaultParagraphFont"/>
    <w:link w:val="Header"/>
    <w:uiPriority w:val="99"/>
    <w:rsid w:val="00CC7EFB"/>
    <w:rPr>
      <w:rFonts w:cs="Times New Roman"/>
      <w:color w:val="000000" w:themeColor="text1"/>
      <w:sz w:val="20"/>
      <w:szCs w:val="20"/>
      <w:lang w:eastAsia="ja-JP"/>
    </w:rPr>
  </w:style>
  <w:style w:type="paragraph" w:styleId="Footer">
    <w:name w:val="footer"/>
    <w:basedOn w:val="Normal"/>
    <w:link w:val="FooterChar"/>
    <w:uiPriority w:val="99"/>
    <w:unhideWhenUsed/>
    <w:rsid w:val="00CC7EFB"/>
    <w:pPr>
      <w:tabs>
        <w:tab w:val="center" w:pos="4320"/>
        <w:tab w:val="right" w:pos="8640"/>
      </w:tabs>
    </w:pPr>
  </w:style>
  <w:style w:type="character" w:customStyle="1" w:styleId="FooterChar">
    <w:name w:val="Footer Char"/>
    <w:basedOn w:val="DefaultParagraphFont"/>
    <w:link w:val="Footer"/>
    <w:uiPriority w:val="99"/>
    <w:rsid w:val="00CC7EFB"/>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CC7EFB"/>
    <w:rPr>
      <w:rFonts w:ascii="Tahoma" w:hAnsi="Tahoma" w:cs="Tahoma"/>
      <w:sz w:val="16"/>
      <w:szCs w:val="16"/>
    </w:rPr>
  </w:style>
  <w:style w:type="character" w:customStyle="1" w:styleId="BalloonTextChar">
    <w:name w:val="Balloon Text Char"/>
    <w:basedOn w:val="DefaultParagraphFont"/>
    <w:link w:val="BalloonText"/>
    <w:uiPriority w:val="99"/>
    <w:semiHidden/>
    <w:rsid w:val="00CC7EFB"/>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CC7EFB"/>
    <w:pPr>
      <w:numPr>
        <w:numId w:val="21"/>
      </w:numPr>
      <w:spacing w:after="120"/>
      <w:contextualSpacing/>
    </w:pPr>
  </w:style>
  <w:style w:type="paragraph" w:customStyle="1" w:styleId="Section">
    <w:name w:val="Section"/>
    <w:basedOn w:val="Normal"/>
    <w:next w:val="Normal"/>
    <w:link w:val="SectionChar"/>
    <w:uiPriority w:val="1"/>
    <w:qFormat/>
    <w:rsid w:val="00CC7EFB"/>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CC7EFB"/>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CC7EFB"/>
    <w:rPr>
      <w:i/>
      <w:color w:val="7F7F7F" w:themeColor="background1" w:themeShade="7F"/>
    </w:rPr>
  </w:style>
  <w:style w:type="character" w:customStyle="1" w:styleId="QuoteChar">
    <w:name w:val="Quote Char"/>
    <w:basedOn w:val="DefaultParagraphFont"/>
    <w:link w:val="Quote"/>
    <w:uiPriority w:val="29"/>
    <w:rsid w:val="00CC7EFB"/>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CC7EFB"/>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CC7EFB"/>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CC7EFB"/>
    <w:pPr>
      <w:numPr>
        <w:numId w:val="22"/>
      </w:numPr>
      <w:spacing w:after="120"/>
      <w:contextualSpacing/>
    </w:pPr>
  </w:style>
  <w:style w:type="character" w:styleId="Hyperlink">
    <w:name w:val="Hyperlink"/>
    <w:basedOn w:val="DefaultParagraphFont"/>
    <w:uiPriority w:val="99"/>
    <w:semiHidden/>
    <w:unhideWhenUsed/>
    <w:rsid w:val="00CC7EFB"/>
    <w:rPr>
      <w:color w:val="B292CA" w:themeColor="hyperlink"/>
      <w:u w:val="single"/>
    </w:rPr>
  </w:style>
  <w:style w:type="character" w:styleId="BookTitle">
    <w:name w:val="Book Title"/>
    <w:basedOn w:val="DefaultParagraphFont"/>
    <w:uiPriority w:val="33"/>
    <w:qFormat/>
    <w:rsid w:val="00CC7EFB"/>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CC7EFB"/>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CC7EFB"/>
    <w:rPr>
      <w:b/>
      <w:i/>
      <w:spacing w:val="0"/>
    </w:rPr>
  </w:style>
  <w:style w:type="character" w:customStyle="1" w:styleId="NoSpacingChar">
    <w:name w:val="No Spacing Char"/>
    <w:basedOn w:val="DefaultParagraphFont"/>
    <w:link w:val="NoSpacing"/>
    <w:uiPriority w:val="99"/>
    <w:rsid w:val="00CC7EFB"/>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CC7EFB"/>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CC7EFB"/>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CC7EFB"/>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CC7EFB"/>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CC7EFB"/>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CC7EFB"/>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CC7EFB"/>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CC7EFB"/>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CC7EFB"/>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CC7EFB"/>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CC7EFB"/>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CC7EFB"/>
    <w:rPr>
      <w:rFonts w:cs="Times New Roman"/>
      <w:b/>
      <w:color w:val="525A7D" w:themeColor="accent1" w:themeShade="BF"/>
      <w:sz w:val="20"/>
      <w:szCs w:val="20"/>
      <w:u w:val="single"/>
    </w:rPr>
  </w:style>
  <w:style w:type="paragraph" w:styleId="ListBullet3">
    <w:name w:val="List Bullet 3"/>
    <w:basedOn w:val="Normal"/>
    <w:uiPriority w:val="36"/>
    <w:unhideWhenUsed/>
    <w:qFormat/>
    <w:rsid w:val="00CC7EFB"/>
    <w:pPr>
      <w:numPr>
        <w:numId w:val="23"/>
      </w:numPr>
      <w:spacing w:after="120"/>
      <w:contextualSpacing/>
    </w:pPr>
  </w:style>
  <w:style w:type="paragraph" w:styleId="ListBullet4">
    <w:name w:val="List Bullet 4"/>
    <w:basedOn w:val="Normal"/>
    <w:uiPriority w:val="36"/>
    <w:unhideWhenUsed/>
    <w:qFormat/>
    <w:rsid w:val="00CC7EFB"/>
    <w:pPr>
      <w:numPr>
        <w:numId w:val="24"/>
      </w:numPr>
      <w:spacing w:after="120"/>
      <w:contextualSpacing/>
    </w:pPr>
  </w:style>
  <w:style w:type="paragraph" w:styleId="ListBullet5">
    <w:name w:val="List Bullet 5"/>
    <w:basedOn w:val="Normal"/>
    <w:uiPriority w:val="36"/>
    <w:unhideWhenUsed/>
    <w:qFormat/>
    <w:rsid w:val="00CC7EFB"/>
    <w:pPr>
      <w:numPr>
        <w:numId w:val="25"/>
      </w:numPr>
      <w:spacing w:after="120"/>
      <w:contextualSpacing/>
    </w:pPr>
  </w:style>
  <w:style w:type="character" w:styleId="Strong">
    <w:name w:val="Strong"/>
    <w:uiPriority w:val="22"/>
    <w:qFormat/>
    <w:rsid w:val="00CC7EFB"/>
    <w:rPr>
      <w:rFonts w:asciiTheme="minorHAnsi" w:hAnsiTheme="minorHAnsi"/>
      <w:b/>
      <w:color w:val="9FB8CD" w:themeColor="accent2"/>
    </w:rPr>
  </w:style>
  <w:style w:type="character" w:styleId="SubtleEmphasis">
    <w:name w:val="Subtle Emphasis"/>
    <w:basedOn w:val="DefaultParagraphFont"/>
    <w:uiPriority w:val="19"/>
    <w:qFormat/>
    <w:rsid w:val="00CC7EFB"/>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CC7EFB"/>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CC7EFB"/>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CC7EF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C7EF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C7EF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C7EF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C7EF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C7EF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C7EF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C7EFB"/>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CC7EFB"/>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CC7EFB"/>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CC7EFB"/>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CC7EFB"/>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CC7EFB"/>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CC7EFB"/>
    <w:rPr>
      <w:rFonts w:asciiTheme="majorHAnsi" w:hAnsiTheme="majorHAnsi"/>
      <w:noProof/>
      <w:color w:val="525A7D" w:themeColor="accent1" w:themeShade="BF"/>
      <w:sz w:val="40"/>
      <w:szCs w:val="40"/>
    </w:rPr>
  </w:style>
  <w:style w:type="character" w:customStyle="1" w:styleId="SectionChar">
    <w:name w:val="Section Char"/>
    <w:basedOn w:val="DefaultParagraphFont"/>
    <w:link w:val="Section"/>
    <w:uiPriority w:val="1"/>
    <w:rsid w:val="00CC7EFB"/>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CC7EFB"/>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CC7EFB"/>
    <w:rPr>
      <w:rFonts w:asciiTheme="majorHAnsi" w:hAnsiTheme="majorHAnsi"/>
      <w:color w:val="9FB8CD" w:themeColor="accent2"/>
      <w:sz w:val="18"/>
      <w:szCs w:val="18"/>
    </w:rPr>
  </w:style>
  <w:style w:type="character" w:styleId="PlaceholderText">
    <w:name w:val="Placeholder Text"/>
    <w:basedOn w:val="DefaultParagraphFont"/>
    <w:uiPriority w:val="99"/>
    <w:unhideWhenUsed/>
    <w:rsid w:val="00CC7EFB"/>
    <w:rPr>
      <w:color w:val="808080"/>
    </w:rPr>
  </w:style>
  <w:style w:type="paragraph" w:customStyle="1" w:styleId="SubsectionDate">
    <w:name w:val="Subsection Date"/>
    <w:basedOn w:val="Section"/>
    <w:link w:val="SubsectionDateChar"/>
    <w:uiPriority w:val="4"/>
    <w:qFormat/>
    <w:rsid w:val="00CC7EFB"/>
    <w:rPr>
      <w:b w:val="0"/>
      <w:color w:val="727CA3" w:themeColor="accent1"/>
      <w:sz w:val="18"/>
    </w:rPr>
  </w:style>
  <w:style w:type="paragraph" w:customStyle="1" w:styleId="SubsectionText">
    <w:name w:val="Subsection Text"/>
    <w:basedOn w:val="Normal"/>
    <w:uiPriority w:val="5"/>
    <w:qFormat/>
    <w:rsid w:val="00CC7EFB"/>
    <w:pPr>
      <w:spacing w:after="320"/>
      <w:contextualSpacing/>
    </w:pPr>
  </w:style>
  <w:style w:type="character" w:customStyle="1" w:styleId="SubsectionDateChar">
    <w:name w:val="Subsection Date Char"/>
    <w:basedOn w:val="SubsectionChar"/>
    <w:link w:val="SubsectionDate"/>
    <w:uiPriority w:val="4"/>
    <w:rsid w:val="00CC7EFB"/>
  </w:style>
  <w:style w:type="paragraph" w:customStyle="1" w:styleId="FooterFirstPage">
    <w:name w:val="Footer First Page"/>
    <w:basedOn w:val="Footer"/>
    <w:uiPriority w:val="34"/>
    <w:rsid w:val="00CC7EFB"/>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CC7EFB"/>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CC7EFB"/>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CC7EFB"/>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CC7EFB"/>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CC7EFB"/>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CC7EFB"/>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CC7EFB"/>
    <w:pPr>
      <w:jc w:val="right"/>
    </w:pPr>
    <w:rPr>
      <w:rFonts w:asciiTheme="majorHAnsi" w:hAnsiTheme="majorHAnsi"/>
      <w:noProof/>
      <w:color w:val="525A7D" w:themeColor="accent1" w:themeShade="BF"/>
      <w:sz w:val="36"/>
      <w:szCs w:val="36"/>
      <w:lang w:bidi="he-IL"/>
    </w:rPr>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B6499256C94C8394E4F8C6E3ED8C11"/>
        <w:category>
          <w:name w:val="General"/>
          <w:gallery w:val="placeholder"/>
        </w:category>
        <w:types>
          <w:type w:val="bbPlcHdr"/>
        </w:types>
        <w:behaviors>
          <w:behavior w:val="content"/>
        </w:behaviors>
        <w:guid w:val="{810E5246-84DD-4AB7-919C-54B8E95ECC9D}"/>
      </w:docPartPr>
      <w:docPartBody>
        <w:p w:rsidR="00372B62" w:rsidRDefault="002F729F">
          <w:pPr>
            <w:pStyle w:val="8CB6499256C94C8394E4F8C6E3ED8C11"/>
          </w:pPr>
          <w:r>
            <w:rPr>
              <w:rStyle w:val="PlaceholderText"/>
            </w:rPr>
            <w:t>Choose a building block.</w:t>
          </w:r>
        </w:p>
      </w:docPartBody>
    </w:docPart>
    <w:docPart>
      <w:docPartPr>
        <w:name w:val="8DB7F8C2B19D4EB1AD3EEF2B223B1EDF"/>
        <w:category>
          <w:name w:val="General"/>
          <w:gallery w:val="placeholder"/>
        </w:category>
        <w:types>
          <w:type w:val="bbPlcHdr"/>
        </w:types>
        <w:behaviors>
          <w:behavior w:val="content"/>
        </w:behaviors>
        <w:guid w:val="{25E96088-7AB2-44D9-96B2-9EE3B68BDB04}"/>
      </w:docPartPr>
      <w:docPartBody>
        <w:p w:rsidR="00372B62" w:rsidRDefault="002F729F">
          <w:pPr>
            <w:pStyle w:val="8DB7F8C2B19D4EB1AD3EEF2B223B1EDF"/>
          </w:pPr>
          <w:r>
            <w:t>[Type your name]</w:t>
          </w:r>
        </w:p>
      </w:docPartBody>
    </w:docPart>
    <w:docPart>
      <w:docPartPr>
        <w:name w:val="38D7D0E556A547EFA4AE232DA5AEB34B"/>
        <w:category>
          <w:name w:val="General"/>
          <w:gallery w:val="placeholder"/>
        </w:category>
        <w:types>
          <w:type w:val="bbPlcHdr"/>
        </w:types>
        <w:behaviors>
          <w:behavior w:val="content"/>
        </w:behaviors>
        <w:guid w:val="{DC811691-E356-4721-B6EE-12F5B934E10B}"/>
      </w:docPartPr>
      <w:docPartBody>
        <w:p w:rsidR="00372B62" w:rsidRDefault="002F729F">
          <w:pPr>
            <w:pStyle w:val="38D7D0E556A547EFA4AE232DA5AEB34B"/>
          </w:pPr>
          <w:r>
            <w:t>[Type the author name]</w:t>
          </w:r>
        </w:p>
      </w:docPartBody>
    </w:docPart>
    <w:docPart>
      <w:docPartPr>
        <w:name w:val="972B87F43B4C4D96B9DC04EAE663EBFF"/>
        <w:category>
          <w:name w:val="General"/>
          <w:gallery w:val="placeholder"/>
        </w:category>
        <w:types>
          <w:type w:val="bbPlcHdr"/>
        </w:types>
        <w:behaviors>
          <w:behavior w:val="content"/>
        </w:behaviors>
        <w:guid w:val="{58B93E4A-4FE2-4444-A450-D009B1B2CAF0}"/>
      </w:docPartPr>
      <w:docPartBody>
        <w:p w:rsidR="00372B62" w:rsidRDefault="002F729F">
          <w:pPr>
            <w:pStyle w:val="972B87F43B4C4D96B9DC04EAE663EBFF"/>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1886"/>
    <w:rsid w:val="002F729F"/>
    <w:rsid w:val="00360265"/>
    <w:rsid w:val="00372B62"/>
    <w:rsid w:val="00673890"/>
    <w:rsid w:val="00A03ABD"/>
    <w:rsid w:val="00C31886"/>
    <w:rsid w:val="00CA39BD"/>
    <w:rsid w:val="00ED4171"/>
    <w:rsid w:val="00FD29D3"/>
    <w:rsid w:val="00FD5F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72B62"/>
    <w:rPr>
      <w:color w:val="808080"/>
    </w:rPr>
  </w:style>
  <w:style w:type="paragraph" w:customStyle="1" w:styleId="8CB6499256C94C8394E4F8C6E3ED8C11">
    <w:name w:val="8CB6499256C94C8394E4F8C6E3ED8C11"/>
    <w:rsid w:val="00372B62"/>
  </w:style>
  <w:style w:type="paragraph" w:customStyle="1" w:styleId="8DB7F8C2B19D4EB1AD3EEF2B223B1EDF">
    <w:name w:val="8DB7F8C2B19D4EB1AD3EEF2B223B1EDF"/>
    <w:rsid w:val="00372B62"/>
  </w:style>
  <w:style w:type="paragraph" w:customStyle="1" w:styleId="E43F989F28504CB8AC54A67334779AF5">
    <w:name w:val="E43F989F28504CB8AC54A67334779AF5"/>
    <w:rsid w:val="00372B62"/>
  </w:style>
  <w:style w:type="paragraph" w:customStyle="1" w:styleId="4C03E6EEC0614BF483D131CB5DE87D4B">
    <w:name w:val="4C03E6EEC0614BF483D131CB5DE87D4B"/>
    <w:rsid w:val="00372B62"/>
  </w:style>
  <w:style w:type="paragraph" w:customStyle="1" w:styleId="13EFEB463A3F4394B6DEE6BDF2E9B3C5">
    <w:name w:val="13EFEB463A3F4394B6DEE6BDF2E9B3C5"/>
    <w:rsid w:val="00372B62"/>
  </w:style>
  <w:style w:type="paragraph" w:customStyle="1" w:styleId="834EF153B4974566912662E17EFFDD0F">
    <w:name w:val="834EF153B4974566912662E17EFFDD0F"/>
    <w:rsid w:val="00372B62"/>
  </w:style>
  <w:style w:type="paragraph" w:customStyle="1" w:styleId="6EC71DC078B843A582ACC41CC405E3D6">
    <w:name w:val="6EC71DC078B843A582ACC41CC405E3D6"/>
    <w:rsid w:val="00372B62"/>
  </w:style>
  <w:style w:type="paragraph" w:customStyle="1" w:styleId="45779142B37D48A1A1C3AFCA375570DA">
    <w:name w:val="45779142B37D48A1A1C3AFCA375570DA"/>
    <w:rsid w:val="00372B62"/>
  </w:style>
  <w:style w:type="paragraph" w:customStyle="1" w:styleId="38D7D0E556A547EFA4AE232DA5AEB34B">
    <w:name w:val="38D7D0E556A547EFA4AE232DA5AEB34B"/>
    <w:rsid w:val="00372B62"/>
  </w:style>
  <w:style w:type="paragraph" w:customStyle="1" w:styleId="972B87F43B4C4D96B9DC04EAE663EBFF">
    <w:name w:val="972B87F43B4C4D96B9DC04EAE663EBFF"/>
    <w:rsid w:val="00372B62"/>
  </w:style>
  <w:style w:type="paragraph" w:customStyle="1" w:styleId="7C55A716BC22469A8902A2292AA3B5DE">
    <w:name w:val="7C55A716BC22469A8902A2292AA3B5DE"/>
    <w:rsid w:val="00372B62"/>
  </w:style>
  <w:style w:type="paragraph" w:customStyle="1" w:styleId="F8384DCEA0C94409896EE5F12BD6359C">
    <w:name w:val="F8384DCEA0C94409896EE5F12BD6359C"/>
    <w:rsid w:val="00372B62"/>
  </w:style>
  <w:style w:type="paragraph" w:customStyle="1" w:styleId="0419256BE1BB4E2899667E912E3F00E2">
    <w:name w:val="0419256BE1BB4E2899667E912E3F00E2"/>
    <w:rsid w:val="00C31886"/>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98</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Kourjakian</dc:creator>
  <cp:lastModifiedBy>Daniel</cp:lastModifiedBy>
  <cp:revision>14</cp:revision>
  <dcterms:created xsi:type="dcterms:W3CDTF">2016-03-12T13:12:00Z</dcterms:created>
  <dcterms:modified xsi:type="dcterms:W3CDTF">2016-07-10T11:15:00Z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